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bd14" w14:textId="124b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2019 жылғы 24 желтоқсандағы № С-40/2 "2020-2022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2020 жылғы 10 маусымдағы № С-43/3 шешімі. Ақмола облысының Әділет департаментінде 2020 жылғы 17 маусымда № 7895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бабының 5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"2020-2022 жылдарға арналған қалалық бюджеті туралы" 2019 жылғы 24 желтоқсандағы № С-40/2 (Нормативтік құқықтық актілерді мемлекеттік тіркеу тізілімінде № 7632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қалалық бюджеті тиісінше 1, 2 және 3–қосымшаларға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41 633 225,4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19 697 868,0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181 430,0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1 862 066,0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19 891 861,4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52 402 236,2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150 956,0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174 966,0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17 625,0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17 625,0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- 10 937 591,8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10 937 591,8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 бюджетінің шығындарында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35 283,9 мың теңге сомасында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24 667,4 мың теңге сомасында,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тасқынына қарсы іс-шараларды жүргізуге 3 600,0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абаттандыруға және көгалдандыруға 10 672,0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жолдарды жөндеуге 10 395,4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10 616,5 мың теңге сомасында,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жұмыстары үшін техникалық бақылау бойынша қызметтерге 10 000,0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абаттандыруға 616,5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227 361,0 мың теңге сомасында кент, ауылдық округ бюджетіне бюджеттік субвенциялар,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137 447,0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89 914,0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"қайтару" сөзі "бұру" сөзімен ауыстырылсын;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С.Максимец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41633225,4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19697868,0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1724574,0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9613938,0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19891861,4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19890400,2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19890400,2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3"/>
        <w:gridCol w:w="3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52402236,2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1195229,7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1506904,0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18280939,4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865536,3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9070650,0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8656061,3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4595477,5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4595477,5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1125605,5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811420,0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889946,0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12896777,1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8574352,2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5598952,5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2975399,7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3340197,5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1676531,4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49780,9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4585974,1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4585974,1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2880751,2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4247142,7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3125061,6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2269616,0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 жобасы щеңберінде ауылдық елді мекендердегі әлеуметтік және инфрақұрылымдарды дамыту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-10937591,8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10937591,8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Көкшетау қаласының бюджетiне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3"/>
        <w:gridCol w:w="3557"/>
      </w:tblGrid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8 282 216,0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4 677 409,0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646 669,0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1 399 879,0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467 474,0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247 286,0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64 555,0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беруге, оның ішінде NEET санатындағы жастар, аз қамтылған көпбалалы отбасы мүшелері, аз қамтылған еңбекке қабілетті мүгедектер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төтенше жағдай режимінде коммуналдық қызметтерге ақы төлеу бойынша халықтың төлемдерін өтеуге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2 394 123,0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педагогтарына біліктілік санаты үшін қосымша ақы төлеуге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педагогтарының еңбегіне ақы төлеуді ұлғайтуға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1 226 611,0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педагогтарына біліктілік санаты үшін қосымша ақы төлеуге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471 655,0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207 727,0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3 429 841,0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Кенесары Қасымұлы көшесінен Қан орталығына бұрылысқа дейін Қопа көлінің жағасы бойында жолды салу (1-кезек)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2 886 262,0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Көкшетау қаласында 1-аудандық бу-қазандықтан 2-сорғы айдау станциясына дейінгі учаскеде 2-жылу магистралін диаметрі 800 мм-ден диаметрі 1000 мм-дің құрылысы мен реконструкциясы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736 983,0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(байлау) құрылысы (1-позиция)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(байлау) құрылысы (3-позиция)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кешенінің құрылысына (байлау) (алаңы 38,6 га учаскеде) жобалау-сметалық құжаттаманы әзірлеу (1 позиция), (сыртқы инженерлік желілерсіз). Түзету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197 952,0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(1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(2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құрылысы (1-позиция)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Сарыарқа, № 9 А шағын ауданында бес қабатты қырық пәтерлі тұрғын үйдің құрылысы (3-позиция)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(1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көп пәтерлі тұрғын үйдің құрылысы (алаңы 88,5 га учаскеде) (2 позиция) (сыртқы инженерлік желілерсіз)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тұрғын үй кешендеріне сыртқы инженерлік желілердің құрылысы және абаттандыру (1,2,3 позициялар) (сыртқы электрмен жабдықтау)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(10 кВ электрмен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Сарыарқа шағын ауданында магистральдық инженерлік желілердің құрылысы (алаңы 88,5 га учаскеде). Жылу желілері.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сыртқы инженерлік желілерді салу және тұрғын үй кешендеріне абаттандыру (1,2,3 позициялар) (жылумен жабдықтаудың сыртқы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(жылумен жабдықтау желілері)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(Гагарин көшесі бойынша кәріз коллекторын салу)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экономика және бюджеттiк жоспарлау бөлімі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Көкшетау қаласының бюджетiне облыстық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6"/>
        <w:gridCol w:w="3744"/>
      </w:tblGrid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23 115 793,6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6 010 933,0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жұмыспен қамту және әлеуметтік бағдарламалар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әлеуметтік көмекті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 мен қарттарға мемлекеттік әлеуметтік тапсырыс аясында арнайы әлеуметтік қызметтер көрсетуге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зорлық-зомбылық құрбандарына мемлекеттік әлеуметтік тапсырыс аясында арнайы әлеуметтік қызметтер көрсетуге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"Инватакси" қызметін дамытуға мемлекеттік әлеуметтік тапсырысты орналастыруға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3 191 863,0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көшелерін орташа және күрделі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458 293,0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жолдарды ағымдағы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жолаушылар тасымалын субсидиялау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Аулалық аумақтарды жөндеу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540 549,0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меншіктегі объектілерді жөндеу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372 331,0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білім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1 089 165,0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IT-сыныптардың ашылуына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 қамтылған отбасынан шыққан мектеп оқушыларын ыстық тамақпен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 сатып алуға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Білім берудің жаңартылған мазмұны жағдайындағы жұмысы үшін бастауыш, негізгі және жалпы орта білім берудің оқу бағдарламаларын іске асыратын білім беру ұйымдарының мұғалімдеріне қосымша ақы төлеуге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749 725,0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Мектеп педагог-психологтарының лауазымдық жалақыларының мөлшерін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Бастауыш, негізгі және жалпы орта білім беру педагогтарына дәптерлер мен жазба жұмыстарын тексергені үшін қосымша ақыны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ұйымдарының педагог қызметкерлерінің ұзақтығы 42 күнтізбелік күн жыл сайынғы ақылы еңбек демалысын 56 күнге дейін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№ 8 орта мектебін күрделі жөндеу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мәдениет және тілдерді дамыту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1 516 182,0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кезек" жүйесін сатып алуына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жылумен жабдықтайтын кәсіпорындарын жылыту маусымына дайындауға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1 501 904,0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қаласының экономика және бюджеттік жоспарлау бөлімі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трансферттер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5 772 217,2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әкімінің аппараты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Су Арнасы"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1 297 490,0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Ақмола облысы Көкшетау қаласының Абылай хан даңғылынан Ескі әуежайға дейін Нұрсұлтан Назарбаев даңғылы жолының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Кенесары Қасымұлы көшесінен Қан орталығына бұрылысқа дейін Қопа көлінің жағасы бойында жолды салу (1 кезек)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Нұрсұлтан Назарбаев даңғылы - Абай көшесінің қиылысындағы жолдың реконструкциясы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Нұрсұлтан Назарбаев даңғылы - Сәкен Жүнісов көшесінің қиылысындағы жолдың реконструкциясы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Центральный шағын ауданынан Сарыарқа шағын ауданына дейінгі Мәлік Ғабдуллин көшесі автожолының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Васильковский, Көктем және Сарыарқа шағын аудандары арасында жолды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 бойынша жолдың реконструкциясы (Мұхтар Әуезов көшесінен Ақан сері көшесіне дейінгі учаскесі)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жолдардың реконструкциясы (Шоқан Уәлиханов көшесінен бастап "Көкшетау қаласының № 1 арнайы мектебі" Ақмола облысы білім басқармасының коммуналдық мемлекеттік мекемесінің ауданы)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Қан орталығынан Ескі әуежайға дейін Қопа көлінің жағасы бойында жағалау аймағын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4 457 102,2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Краснояр трассасы бойында оқыту-тәрбиелеу кешенін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430 410,7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№ 1 орта мектепке 600 орындық жапсаржайды салу (сыртқы инженерлік желілерсіз және абаттандырусыз)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519 269,0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№ 1 орта мектепке 600 орындық жапсаржайға сыртқы инженерлік желілерді салу және абаттандыру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№ 6 орта мектепке 300 орындық жапсаржайды салу (сыртқы инженерлік желілерсіз және абаттандырусыз)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286 810,0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"№ 13 "ЭКОС" экологиялық мектеп-гимназия" коммуналдық мемлекеттік мекемесіне 420 орындық жапсаржайды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540 664,0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"№ 4 орта мектебі" коммуналдық мемлекеттік мекемесіне жапсаржайды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 "Bolashaq Saraiy"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Сарыарқа шағын ауданында 280 орындық балабақшаны салу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"Революция күрескерлері" саябақты реконструкциялау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№ 1 аудандық бу-қазандықтың реконструкциясы, кешенді ведомстводан тыс сараптама жүргізумен жобалау-сметалық құжаттама әзірлеу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 1-аудандық бу-қазандықтан 2 -сорғы айдау станциясына дейінгі учаскеде 2-жылу магистралін диаметрі 800 мм-ден диаметрі 1000 мм-дің құрылысы мен реконструкциясы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269 616,0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қаласындағы "Көкшетау Жылу" шаруашылық жүргізу құқығындғы мемлекеттік коммуналдық кәсіпорнының № 2 аудандық қазандығының 480 Гкал/сағатына дейін реконструкциясы және құрылысы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үйдің құрылысы (1 позициясы)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қаласындағы Сарыарқа шағын ауданында, № 9 А бес қабатты қырық пәтерлі тұрғын үйдің құрылысы (3 позициясы)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 Көктем шағын ауданының солтүстігіне қарай (d 800 жылу желілері) (алаңы 36,8 га учаскесінде) магистральдық инженерлік желілердің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217 757,0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Көкшетау қаласында, Көктем шағын ауданында 10 кВ кабельдік желінің және трансформаторлық қосалқы станцияның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қаласында, Көктем шағын ауданында "Көкшетау" Форум - орталығына кең жолақты интернет қолжетімді телефондандыру желісінің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қаласында, Көктем шағын ауданында орамішілік желілердің (жылумен жабдықтау, сумен жабдықтау, кәріз) құрылысы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Станционный кентінің оңтүстік бөлігінде алаңы 60 га учаскесінде инженерлік желілердің құрылысы (электрмен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Станционный кентінің оңтүстік бөлігінде алаңы 60 га учаскесінде инженерлік желілердің құрылысы (сумен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 Көктем шағын ауданының солтүстігіне қарай (алаңы 38,6 га учаскесінде) магистральдық инженерлік желілердің құрылысы (Жылумен жабдықтаудың сыртқы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Сарыарқа шағын ауданында магистральдық инженерлік желілердің құрылысы (алаңы 88,5 га учаскесінде). Жылу желілері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51 791,0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көп пәтерлі тұрғын үйлерге абаттандыру және сыртқы инженерлік желілердің құрылысы (позициялар 7,8,9,10,11,12) (Телефондандырудың сыртқы желілері және абаттандыру)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Көкшетау қаласы тұрғын үй кешендеріне абаттандыру және сыртқы инженерлік желілердің құрылысы (позициялар 1,2,3) (Абаттандыру және телефондандырудың сыртқы желілері)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(Абаттандыру)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(телефондандыру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(Алаңішілік сыртқы су кәрізінің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(Алаңішілік сыртқы кәрізінің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(Алаңішілік сыртқы сумен жабдықтау желілері)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 Зарап Темірбеков көшесі № 2 бойынша кіріктірілген паркингі бар 292 пәтерлі тұрғын үйге инженерлік желілерді салу және абаттандыру (Су құбырын реконструкциялау)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Көкшетау қаласының Көктем шағын ауданының солтүстігіне қарай магистральдық инженерлік желілерді салу (алаңы 38,6 га учаскесінде) (110/10 кВ ҚС реконструкция)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11 332 643,4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құрылыс бөлімі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11 332 643,4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3 990 108,0</w:t>
            </w:r>
          </w:p>
        </w:tc>
      </w:tr>
      <w:tr>
        <w:trPr>
          <w:trHeight w:val="30" w:hRule="atLeast"/>
        </w:trPr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картасының іс-шараларын қаржыландыру үшін iшкi нарықта айналысқа енгізу үшiн шығарылатын мемлекеттiк құнды қағаздары шығарылымынан түсетін түсімдер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7 342 535,4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