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7138" w14:textId="4407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2019 жылғы 24 желтоқсандағы № С-40/2 "2020-2022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2020 жылғы 15 қыркүйектегі № С-46/3 шешімі. Ақмола облысының Әділет департаментінде 2020 жылғы 21 қыркүйекте № 8029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"2020-2022 жылдарға арналған қалалық бюджеті туралы" 2019 жылғы 24 желтоқсандағы № С-40/2 (Нормативтік құқықтық актілерді мемлекеттік тіркеу тізілімінде № 7632 болып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енгізілсін:бағ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қалалық бюджеті тиісінше 1, 2 және 3–қосымшаларға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41 190 111,2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19 697 868,0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181 430,0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1 862 066,0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19 448 747,2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51 492 685,2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159 290,0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183 300,0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63 315,0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63 315,0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- 10 525 179,0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10 525 179,0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Қала бюджетінің шығындарында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58 403,7 мың теңге сомасында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кентіне 41 915,4 мың теңге сомасында,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абаттандыруға және көгалдандыруға 13 142,0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жарықтандыруға және санитарияға 17 798,0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жолдарды жөндеуге 10 395,4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аппаратты ұстауға 580,0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 ауылдық округіне 16 488,3 мың теңге сомасында,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абаттандыруға 616,5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санитарияға 5 000,0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10 221,7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аппаратты ұстауға 650,1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227 361,0 мың теңге сомасында кент, ауылдық округ бюджетіне бюджеттік субвенциялар,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 ауылдық округіне 137 447,0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кентіне 89 914,0 мың теңге сомасында.";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жылға арналған қалалық бюджетінің шығындарында 75 090,6 мың теңге сомасында республикалық және облыстық бюджеттерінен кредиттер бойынша сыйақыларды төлеу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45,0 мың теңге сомасында мамандарды әлеуметтік қолдау шараларын іске асыру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165,0 мың теңге сомасында тұрғын үйлердің құрылысына;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253,0 мың теңге сомасында жылу, сумен жабдықтау және су қайтару жүйелерінің жаңартуына және құрылысына;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75 627,6 мың теңге сомасында ішкі қарыздар есебінен несиелік тұрғын үй құрылысына.";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В.Шиманский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41190111,2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19697868,0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9963204,0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9613938,0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19448747,2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19447286,0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3"/>
        <w:gridCol w:w="34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51492685,2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1488079,9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54517,7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984318,6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2611912,3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2611912,3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2577041,3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16493272,0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3260329,0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927604,0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2332725,0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8851250,5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8457101,8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394148,7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3179846,4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3179846,4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988420,7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2262048,6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782721,4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782721,4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1052252,8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330510,9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74458,5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13464213,2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9405730,4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5891907,1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3513823,3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340614,5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340614,5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2479907,5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1308623,0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755042,0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874705,6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160202,2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53996,1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53996,1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130681,6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4009898,4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4009898,4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1359861,1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1938815,4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4212059,7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2989824,6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2134379,0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щеңберінде ауылдық елді мекендердегі әлеуметтік және инфрақұрылымдарды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855445,6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4453318,0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-10525179,0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10525179,0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Көкшетау қаласының бюджетiне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3"/>
        <w:gridCol w:w="3557"/>
      </w:tblGrid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8 025 847,0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4 412 706,0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609 430,5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609 430,5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1 384 192,5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432 104,0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295 617,4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1 215,1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көпбалалы отбасы мүшелері, аз қамтылған еңбекке қабілетті мүгедектер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55 362,0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қызметтерін көрсетуге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диагнозымен мүгедек балаларды бір реттік пайдаланылатын катетерлермен қамтамасыз етуге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төтенше жағдай режимінде коммуналдық қызметтерге ақы төлеу бойынша халықтың төлемдерін өтеуге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2 184 044,0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 төлеуге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 педагогтарының еңбегіне ақы төлеуді ұлғайтуға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933 568,0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педагогтарына біліктілік санаты үшін қосымша ақы төлеуге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554 619,0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мәдениет және тілдерді дамыту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235 039,0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206 028,0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3 429 841,0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543 579,0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Кенесары Қасымұлы көшесінен бастап Қан орталығына бұрылысқа дейін Қопа көлінің жағасы бойында жолды салу (1-кезек)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2 886 262,0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1-аудандық бу-қазандықтан 2-сорғы айдау станциясына дейінгі учаскеде 2-жылу магистралін диаметрі 800 мм-ден диаметрі 1000 мм-дің құрылысы мен реконструкциясы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736 983,0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Сарыарқа, № 9 А шағын ауданында бес қабатты қырық пәтерлі тұрғын үйдің (байлау) құрылысы (1-позиция)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Сарыарқа, № 9 А шағын ауданында бес қабатты қырық пәтерлі тұрғын үйдің (байлау) құрылысы (3-позиция)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кешенінің құрылысына (байлау) (алаңы 38,6 га учаскеде) жобалау-сметалық құжаттаманы әзірлеу (1 позиция), (сыртқы инженерлік желілерсіз). Түзету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197 952,0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үйдің құрылысы (алаңы 88,5 га учаскеде) (1 позиция) (сыртқы инженерлік желілерсіз)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 құрылысы (алаңы 88,5 га учаскеде) (2 позиция) (сыртқы инженерлік желілерсіз)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Сарыарқа, № 9 А шағын ауданында бес қабатты қырық пәтерлі тұрғын үйдің құрылысы (1-позиция)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Сарыарқа, № 9 А шағын ауданында бес қабатты қырық пәтерлі тұрғын үйдің құрылысы (3-позиция)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үйдің құрылысы (алаңы 88,5 га учаскеде) (1 позиция) (сыртқы инженерлік желілерсіз)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үйдің құрылысы (алаңы 88,5 га учаскеде) (2 позиция) (сыртқы инженерлік желілерсіз)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кешендеріне сыртқы инженерлік желілердің құрылысы және абаттандыру (1,2,3 позициялар) ( сыртқы электрмен жабдықтау)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(10кВ электрмен жабдықтау желілері)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(0,4 кВ электрмен жабдықтау желілері)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ауданында магистральдық инженерлік желілердің құрылысы (алаңы 88,5 га учаскеде). Жылу желілері.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сыртқы инженерлік желілерді салу және тұрғын үй кешендеріне абаттандыру (1,2,3 позициялар) (жылумен жабдықтаудың сыртқы желілері)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(жылумен жабдықтау желілері)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292-пәтерлі тұрғын үйге инженерлік желілерді салу және абаттандыру (Гагарин көшесі бойынша кәріз коллекторын салу)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экономика және бюджеттiк жоспарлау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Көкшетау қаласының бюджетiне облыстық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6"/>
        <w:gridCol w:w="3744"/>
      </w:tblGrid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22 516 635,6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5 676 660,7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69 606,2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 мен қарттарға мемлекеттік әлеуметтік тапсырыс аясында арнайы әлеуметтік қызметтер көрсетуге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мемлекеттік әлеуметтік тапсырыс аясында арнайы әлеуметтік қызметтер көрсетуге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 жөніндегі субсидияларға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"Инватакси" қызметін дамытуға мемлекеттік әлеуметтік тапсырысты орналастыруға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орталықтарында әлеуметтік жұмыс бойынша кеңесшілер және ассистенттерді енгізуге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орай бір жолғы материалдық көмек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2 262 639,5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 көшелерін орташа және күрделі жөндеу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458 293,0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жолаушылар тасымалын субсидиялау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239 201,0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Аулалық аумақтарды жөндеу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 абаттандыру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отбасылардан шыққан балаларды жеңілдікпен жол жүруін қамтамасыз ету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29 002,0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меншіктегі объектілерді жөндеу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317 714,5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1 054 165,0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IT-сыныптардың ашылуына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кабинеттерін сатып алуға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компьютерлер сатып алуға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педагог қызметкерлерінің ұзақтығы 42 күнтізбелік күн жыл сайынғы ақылы еңбек демалысын 56 күнге дейін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берудің жаңартылған мазмұны жағдайындағы жұмысы үшін бастауыш, негізгі және жалпы орта білім берудің оқу бағдарламаларын іске асыратын білім беру ұйымдарының мұғалімдеріне қосымша ақы төлеуге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749 725,0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педагог-психологтарының лауазымдық жалақыларының мөлшерін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педагогтарына сынып жетекшілігі үшін қосымша ақыны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педагогтарына дәптер мен жазба жұмыстарын тексергені үшін қосымша ақыны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ұйымдарының педагог қызметкерлерінің ұзақтығы 42 күнтізбелік күн жыл сайынғы ақылы еңбек демалысын 56 күнге дейін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мәдениет және тілдерді дамыту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әкімдігінің аппараты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2 285 979,0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кезек" жүйесін сатып алуына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жылумен жабдықтайтын кәсіпорындарын жылу беру маусымына дайындау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2 271 701,0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экономика және бюджеттік жоспарлау бөлімі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трансферттер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5 928 078,3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Су Арнасы"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Жылу"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1 890 489,6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Ақмола облысы Көкшетау қаласының Абылай хан даңғылынан Ескі әуежайға дейін Нұрсұлтан Назарбаев даңғылы жолының реконструкциясы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540 287,1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Кенесары Қасымұлы көшесінен Қан орталығына бұрылысқа дейін Қопа көлінің жағасы бойында жолды салу (1 кезек)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210 637,0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Нұрсұлтан Назарбаев даңғылы - Абай көшесі қиылысындағы жолдың реконструкциясы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Нұрсұлтан Назарбаев даңғылы - Сәкен Жүнісов көшесі қиылысындағы жолдың реконструкциясы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Центральный шағын ауданынан Сарыарқа шағын ауданына дейінгі Мәлік Ғабдуллин көшесі автожолының реконструкциясы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166 421,8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Васильковский, Көктем және Сарыарқа шағын аудандары арасында жолды салу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91 133,2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бойынша жолдың реконструкциясы (Мұхтар Әуезов көшесінен Ақан сері көшесіне дейінгі учаскесі)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жолдардың реконструкциясы (Шоқан Уәлиханов көшесінен бастап "Көкшетау қаласының № 1 арнайы мектебі" Ақмола облысы білім басқармасының коммуналдық мемлекеттік мекемесінің ауданы)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Қан орталығынан Ескі әуежайға дейін Қопа көлінің жағасы бойында жағалау аймағын салу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244 344,7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Кенесары Қасымұлы көшесінен Қан орталығына дейін Қопа көлінің жағасы бойында жағалау аймағын салу (1 кезек, Қан орталығы бұрылысынан Қылшақты өзені арқылы көпірге дейінгі учаскесі)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94 047,8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3 974 273,7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118 462,6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№ 1 орта мектепке 600 орындық жапсаржайға сыртқы инженерлік желілерді салу және абаттандыру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"№ 13 "ЭКОС" экологиялық мектеп-гимназия" коммуналдық мемлекеттік мекемесіне 420 орындық жапсаржайды салу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161 712,6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"№4 орта мектебі" коммуналдық мемлекеттік мекемесіне жапсаржайды салу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"Bolashaq Saraiy"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сөйлеу мумкіндіктері шектеулі балаларға арналған 280 орындық балабақшаны салу (сыртқы инженерлік желілерсіз)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"Революция күрескерлері" саябақты реконструкциялау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Назарбаев даңғылында мұсылман зиратының қоршауын салу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61 580,6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№ 1 аудандық бу-қазандықтың реконструкциясы, кешенді ведомстводан тыс сараптама жүргізумен жобалау-сметалық құжаттама әзірлеу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1-аудандық бу-қазандықтан 2 -сорғы айдау станциясына дейінгі учаскеде 2-жылу магистралін диаметрі 800 мм-ден диаметрі 1000 мм-дің құрылысы мен реконструкциясы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"Көкшетау Жылу" шаруашылық жүргізу құқығындғы мемлекеттік коммуналдық кәсіпорнының № 2 аудандық қазандығының 480 Гкал/сағатына дейін реконструкциясы және құрылысы, кешенді ведомстводан тыс сараптама жүргізумен жобалау-сметалық құжаттама әзірлеу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Сарыарқа шағын ауданында, № 9 А бес қабатты қырық пәтерлі тұрғын үйдің құрылысы (1 позициясы)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Сарыарқа шағын ауданында, № 9 А бес қабатты қырық пәтерлі тұрғын үйдің құрылысы (3 позициясы)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31 925,1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тұрғын үй кешенінің құрылысы (алаңы 38,6 га учаскесінде) (1 позиция) (сыртқы инженерлік желілерсіз)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Көктем шағын ауданының солтүстігіне қарай (d800 жылу жүйелері) (алаңы 36,8 га учаскесінде) магистральдық инженерлік жүйелердің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63 303,2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қаласында, Көктем шағын ауданында 10 кВ кабельдік желінің және трансформаторлық қосалқы станцияның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259 866,7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қаласында, Көктем шағын ауданында "Көкшетау" Форум - орталығы кең жолақты интернет желісіне қолжетімді телефондандыру желісінің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қаласында, Көктем шағын ауданында орамішілік желілердің (жылумен жабдықтау, сумен жабдықтау, кәріз)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152 750,9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Станционный кентінің оңтүстік бөлігінде алаңы 60 га учаскесінде инженерлік желілердің құрылысы (электрмен жабдықтау желілері)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Станционный кентінің оңтүстік бөлігінде алаңы 60 га учаскесінде инженерлік желілердің құрылысы (сумен жабдықтау желілері)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Көктем шағын ауданының солтүстігіне қарай (алаңы 38,6 га учаскесінде) магистральдық инженерлік желілердің құрылысы (Сыртқы жылумен жабдықтау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Сарыарқа шағын ауданында магистральдық инженерлік желілердің құрылысы (алаңы 88,5 га учаскесінде). Жылу желілері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көп пәтерлі тұрғын үйлерге абаттандыру және сыртқы инженерлік желілердің құрылысы (позициялар 1,2,3,4,5,6) (Телефондандырудың сыртқы желілері және абаттандыру)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(Телефондандырудың сыртқы желілері және абаттандыру)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тұрғын үй кешендеріне абаттандыру және сыртқы инженерлік желілердің құрылысы (позициялар 1,2,3) (Абаттандыру және телефондандырудың сыртқы желілері)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292-пәтерлі тұрғын үйге инженерлік желілерді салу және абаттандыру (Абаттандыру)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292-пәтерлі тұрғын үйге инженерлік желілерді салу және абаттандыру (телефондандыру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292-пәтерлі тұрғын үйге инженерлік желілерді салу және абаттандыру (Алаңішілік сыртқы су кәрізінің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6 125,9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292-пәтерлі тұрғын үйге инженерлік желілерді салу және абаттандыру (Алаңішілік сыртқы кәрізінің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292-пәтерлі тұрғын үйге инженерлік желілерді салу және абаттандыру (Алаңішілік сыртқы сумен жабдықтау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292-пәтерлі тұрғын үйге инженерлік желілерді салу және абаттандыру (Су құбырын реконструкциялау)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(10 кВ электрмен жабдықтау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17 746,7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292-пәтерлі тұрғын үйге инженерлік желілерді салу және абаттандыру (Гагарин көшесі бойынша кәріз коллекторын салу)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13 464,1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магистральдық инженерлік желілерді салу (ауданы 38,6 га учаскесінде) (110/10 кВ ҚС реконструкция)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қаласы, Көктем шағын ауданынан солтүстікке қарай ауданы 38,6 га учаскесінде (3 позиция) сегіз көп пәтерлі тұрғын үйді салу (байлау) (сыртқы инженерлік желілерсіз)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48 705,6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қаласы, Көктем шағын ауданынан солтүстікке қарай ауданы 38,6 га учаскесінде (4 позиция) сегіз көп пәтерлі тұрғын үйді салу (байлау) сыртқы инженерлік желілерсіз)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39 965,9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қаласы, Көктем шағын ауданынан солтүстікке қарай ауданы 38,6 га учаскесінде (5 позиция) сегіз көп пәтерлі тұрғын үй салу (байлау) (сыртқы инженерлік желілерсіз)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қаласы, Көктем шағын аданынан солтүстікке қарай ауданы 38,6 га учаскесінде (6 позиция) сегіз көп пәтерлі тұрғын үй салу (байлау) (сыртқы инженерлік желілерсіз)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қаласы, Көктем шағына уданынан солтүстікке қарай ауданы 38,6 га учаскесінде (7 позиция) сегіз көп пәтерлі тұрғын үй салу (байлау) (сыртқы инженерлік желілерсіз)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кешенін салуға (байлау) (ауданы 38,6 га учаскеде) жобалау-сметалық құжаттаманы әзірлеу (2 позиция), (сыртқы инженерлік желілерсіз). Түзету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33 594,5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 құрылысы (алаңы 88,5 га учаскеде) (1 позиция) (сыртқы инженерлік желілерсіз)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91 988,6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 құрылысы (алаңы 88,5 га учаскеде) (2 позиция) (сыртқы инженерлік желілерсіз)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93 055,6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кешенін салуға (байлау) (алаңы 38,6 га учаскеде) жобалау-сметалық құжаттаманы әзірлеу (3 позиция), (сыртқы инженерлік желілерсіз).Түзету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15 484,5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 Васильковский ықшам ауданының солтүстігіне қарай инженерлік желілерді салу. 2 кезең, 2 кезек (Коллекторлы сорғы станциясы)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173 327,6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екі көп пәтерлі тұрғын үйге сыртқы инженерлік желілерді салу және абаттандыру (алаңы 88,5 га учаскеде) (1,2 позиция) (сумен жабдықтаудың, кәріздің және жылумен жабдықтаудың сыртқы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24 142,4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екі көп пәтерлі тұрғын үйге сыртқы инженерлік желілерді салу және абаттандыру (ауданы 88,5 га учаскеде) (1,2 позиция) (газбен жабдықтаудың сыртқы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19 773,8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екі көп пәтерлі тұрғын үйге сыртқы инженерлік желілерді салу және абаттандыру (алаңы 88,5 га учаскеде) (1,2 позиция) (Абаттандыру, электрмен жарықтандыру, телефондандыру)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98 574,0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алаңы 38,6 га жер учаскесінде сегіз көп пәтерлі тұрғын үйлерге сыртқы инженерлік желілерді салу. (Ішкі су кәрізі, жылу жүйелері)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10 911 896,6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10 911 896,6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Ішкi нарықта айналым үшiн облыстың жергілікті атқарушы органдарымен шығарылатын,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3 990 108,0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картасының іс-шараларын қаржыландыру үшін iшкi нарықта айналысқа енгізу үшiн шығарылатын мемлекеттiк құнды қағаздары шығарылымынан түсетін түсімдер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6 921 788,6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