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242c" w14:textId="df52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қаласының әкімшілік шекараларында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2020 жылғы 30 қарашадағы № А-11/1809 қаулысы. Ақмола облысының Әділет департаментінде 2020 жылғы 11 желтоқсанда № 8218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қаласының әкімшілік шекараларында салық салу объектісінің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Көкшетау қаласы әкімдігінің 2019 жылғы 29 қарашадағы "Көкшетау қаласының әкімшілік шекараларында салық салу объектісінің орналасуын ескеретін аймаққа бөлу коэффициенттерін бекіту туралы" №А-11/2173 (Нормативтік құқықтық актілерді мемлекеттік тіркеу тізілімінде № 7538 болып тіркелген, 2019 жылғы 29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Көкшетау қаласы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А-11/1809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Көкшетау қаласының әкімшілік шекараларында салық салу объектісінің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9347"/>
        <w:gridCol w:w="1790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 аймағы, I-2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көшесі, № 9-86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көшесі, № 1-101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Пушкин көшесі, № 1-46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 25-159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даңғылы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Ақан Сері көшесі, № 8-204 үйлері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Әлімжан Баймұқанов көшесі, № 17-141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Байтұрсынов көшесі, № 32-170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№ 1-73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көшесі, № 1-125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көшесі, № 1-85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Мақтай Сағдиев көшесі, № 15-68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Васильковский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Воровской көшесі, № 6-115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 Елемесов көшесі, № 1-109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Глинин көшесі, № 10-54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көшесі, № 28-135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Е.Н. Әуелбеков көшесі, № 14-185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Есмағамбет Ысмаилов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№ 24-80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Тәшенов көшесі, № 1-108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Зарап Темірбеков көшесі, № 1-77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көшесі, № 1-110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көшесі, № 1-114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би көшесі, № 10-70; 9-59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 1-64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Бәйкен Әшімов көшесі, № 6-226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Қасымұлы көшесі, № 10-68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Жұмағали Тілеулин көшесі, № 58-136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Янко көшесі, № 18-116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көшесі, № 69-288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№ 1-135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көшесі, № 10-113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Мағзи Әбілқасымов көшесі, № 33-194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көшесі, № 1-109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№ 1-24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көшесі, № 85-175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Кәукен Кенжетаев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Осипенко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көшесі, № 105-215; 86-214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Бұлкышев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Аэропорта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Рақымбек Сабатаев көшесі, № 5-223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Құлагер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Потанин көшесі, № 1-101; 2-132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Жүнісов көшесі, № 6-76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көшесі, № 12-66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Смағұл Сәдуақасов көшесі, № 24-89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Сүлейменов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Қосшығұлов көшесі, № 61-145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Құдайбердиев көшесі, № 11-102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Ақбидай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Гагарин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I-1-Су қорғау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ДСУ 15 өтпе жолы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көшесі, № 1-8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Байтұрсынов көшесі, № 1-31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Мақтай Сағдиев көшесі, № 1-14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В.Пик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Воровской көшесі, № 1-5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Глинин көшесі, № 1-9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Ерғалиев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№ 1-23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Каганов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би көшесі, № 1-8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Қасымұлы көшесі, № 2-9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Жұмағали Тілеулин көшесі, № 1-57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көшесі, № 1-67 (тақ жағы)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көшесі, № 1-9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Мағзи Әбілқасымов көшесі, № 1-32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Вавилов көшесі, № 1-8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Жүнісов көшесі, № 1-5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көшесі, № 1-11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көшесі, № 1-7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I-3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Пушкин көшесі, № 47-72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көшесі, № 86-113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Быковский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көшесі, № 142-154; 171-187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Қуанышев көшесі, № 129-201; 170-202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Шевченко көшесі, № 131-142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көшесі, № 155-212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Землячка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III-1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көшесі, № 167-209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көшесі, № 27-52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көшесі, № 169-204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Грибоедов өтпе жолы, № 21-58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Мицкевич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Мақтай Сағдиев көшесі, № 171-180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В.Чеботарев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Асеев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Воровской көшесі, № 186-221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Ғабдолла Тоқай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 Елемесов көшесі, № 110-182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Гвардейская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Генрих Гейне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Громова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өтпе жолы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Досов көшесі, № 98-172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Еркеш Ибрагим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Жайлау-2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көшесі, № 1-4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Сахаров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№ 166-232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Тәшенов көшесі, № 207-209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Жұмағали Саин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Зарап Темірбеков көшесі, № 145-189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Сандыбаев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көшесі, № 144-188; 181-225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Иоган Гете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көшесі, № 152-168; 159-169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би көшесі, № 178-216; 161-201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 107-173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Қасымұлы көшесі, № 159-205; 166-222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Вишневый өтпе жолы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Армандастар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Шалғынды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көшесі, № 157-214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 Фрадкин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№ 25-167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Көксай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Жәлел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Гоголь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Добролюбов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Вавилов көшесі, № 105- 225; 32-212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Әбдіров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Қуанышев көшесі, № 1-4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Шевцовой көшесі, № 77-134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Пархоменко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Жумбактас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Баймағамбетов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көшесі, № 101-167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Синегорская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Сиреневая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Стасов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Шевченко көшесі, № 1-4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№ 189-190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Темирязев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Тукин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Фадеев көшесі, № 34-43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Цветочная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Шахмет Құсайынов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Өрнекті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Шоқан Уәлиханов көшесі, № 1-12 үйлері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Шұңғырша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I-4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 160-175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В.И. Вернадский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Мәжит Жанділдинов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Менделеев өтпе жолы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Шаңырақ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Циолковский өтпе жолы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II-1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көшесі, № 87-168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көшесі, № 102-213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Грибоедов өтпе жолы, № 1-20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Чехов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Блок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Остапенко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Алма-Атинская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№ 74-188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көшесі, № 126-166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көшесі, № 1-26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Мақтай Сағдиев көшесі, № 69-170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Воровской көшесі, № 116-185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Глинин көшесі, № 55-87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Досов көшесі, № 28 А-96, 97, 99, 101, 103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Сыздықов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көшесі, № 5-169; 4-140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№ 81-165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Тәшенов көшесі, № 109-206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Зарап Темірбеков көшесі, № 78-144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Землячка өтпе жолы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көшесі, № 112-142; 111-179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көшесі, № 116-150; 113-157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би көшесі, № 104-176; 97-159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 65-106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Купрач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Дроздова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Шевцовой көшесі, № 18-76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Шолохов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№ 136-273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Янко көшесі, № 117-172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көшесі, № 114-156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көшесі, № 110-185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көшесі, № 15-84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Ақжелкен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Қуанышев көшесі, № 5-127; 6-168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көшесі, № 33-103; 22-84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Есенин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Потанин көшесі, № 103-175; 134-208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көшесі, № 67-100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Смағұл Сәдуақасов көшесі, № 90-197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Шевченко көшесі, № 5-130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Толстой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Фадеев көшесі, № 1-33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 өтпе жолы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Херсонский өтпе жолы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Челюскин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өтпе жолы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Қосшығұлов көшесі, № 1-60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көшесі, № 13-154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Щорс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II-2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Горная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 1-24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көшесі, № 1-7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Әлімжан Баймұқанов көшесі, № 1-16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көшесі, № 1-27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Досов көшесі, № 1-28, 29, 31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Е.Н. Әуелбеков көшесі, № 1-13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Бәйкен Әшімов көшесі, № 2-5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Қасымұлы көшесі, № 69-157; 70-164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Шевцовой көшесі, № 1-17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би көшесі, № 72-102; 61-95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көшесі, № 2-136 (жұп жағы)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Томирис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Вавилов көшесі, № 9-103; 10-30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көшесі, № 1-14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көшесі, № 1-31; 2-20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Кәусар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Балбырауын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Шұғыла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Рақымбек Сабатаев көшесі, № 1-4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Сопочная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көшесі, № 8-23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Құдайбердиев көшесі, № 1-10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I-П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көшесі, № 206 үйі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өнеркәсіптік аймақ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Демещенко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Бәйкен Әшімов көшесі, № 227-277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Космонавтар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Чепрасов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Мұқанов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III-3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III-2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Боговидского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Куницы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Нұрпейісова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Рақымов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Сыбағалы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Уокешская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көшесі, № 213-234 үйлері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Щучинская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Казавтомотолюбитель гараждық кооперативі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гараждық кооперативі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Жұбанов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III-4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Затаевич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Ақселеу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Бұқпа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Брусиловский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Жар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III-П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Кирпичный Завод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II-П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өнеркәсіптік аймақ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өнеркәсіптік аймақ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Нефтебазы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Акана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В.Маяковский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Тұмар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Елжас Бекенов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Жүсіпбек Аймауытов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Космодемьянская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Саққұлақ би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Иконников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Цеткина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Кирветка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Корчагин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Кошевой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Чайкина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Папанин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Ковалевская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Лазо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Станиславский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Тюленин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Узкая Колея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Чернышевский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М.Ю. Лермонтов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IV-2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Разъезд Подхоз көшесі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Галочья Сопка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ауылының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Чайкино шағын ауданының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Чайкино шағын ауданы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кентінің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жұлдыз ауылының аймағы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жұлдыз ауылы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алабы, бау-бақша серіктестіктері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