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d377" w14:textId="0d0d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әкімінің 2020 жылғы 31 қаңтардағы № 2 шешімі. Ақмола облысының Әділет департаментінде 2020 жылғы 6 ақпанда № 7667 болып тіркелді. Күші жойылды - Ақмола облысы Степногорск қаласы әкімінің 2021 жылғы 26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қаласы әкімінің 26.03.2021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Степногорск қаласы әкімінің "Сайлау учаскелерін құру туралы" 2018 жылғы 20 желтоқсандағы № 21 (Нормативтік құқықтық актілерді мемлекеттік тіркеу тізілімінде № 6961 болып тіркелген, 2018 жылғы 27 желтоқсанда "Степногорск Ақшамы",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учаскелері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1 шағын ауданы, 47, Степногорск қаласы білім бөлімінің жанындағы "Балалар музыка мектебі"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шағын ауданы – 2, 3, 4, 8, 9, 10, 12, 18, 21, 21/1, 21/2, 22, 23, 24, 24А, 26, 27, 29, 31, 32, 33, 34, 37, 38, 39, 40, 41, 42, 43, 44, 45, 48, 49, 50, 51, 52, 53, 54, 55, 60, 62, 63, 64, 65, 80, 85,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көшесі – 1А, 2А, 3А, 4А, 5А, 5Б, 6, 7, 7А, 21,26, 87, 94, 96.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2 шағын ауданы, 1, Степногорск қаласының мәдениет, тілдерді дамыту, дене тәрбиесі және спорт бөлімі жанындағы "Горняк" Орталық мәдениет сарайы" мемлекеттік қазыналық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шағын ауданы – 3, 4, 7, 8, 13/4, 18, 19, 20, 21, 22, 23, 24, 25, 26, 27, 28, 29, 30, 40А.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2 шағын ауданы, 14, Степногорск қаласы білім бөлімінің "А.М. Горький атындағы № 2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шағын ауданы – 31, 33, 34, 35, 36, 37, 38, 39, 40, 41, 42, 43, 44, 45, 46, 47, 48, 52,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шағын ауданы – 16А, 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3 шағын ауданы, 2, Степногорск қаласы білім бөлімінің "А.С. Пушкин атындағы № 3 көп салалы мектеп-лицей"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шағын ауданы – 2, 5, 6, 7, 8, 9, 10, 10А, 11, 12, 13, 14, 15, 16,17, 49, 50.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3 шағын ауданы, 84, Степногорск қаласының мәдениет, тілдерді дамыту, дене тәрбиесі және спорт бөлімі жанындағы "Горняк" Орталық мәдениет сарайы" мемлекеттік қазыналық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шағын ауданы – 18, 19, 20, 21, 22, 23, 24, 25, 51, 52, 53, 54, 83/1, 84/1, 102, 103, 104.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3 шағын ауданы, 84, Степногорск қаласының мәдениет, тілдерді дамыту, дене тәрбиесі және спорт бөлімі жанындағы "Горняк" Орталық мәдениет сарайы" мемлекеттік қазыналық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шағын ауданы – 6, 7, 17, 18, 19, 20, 21, 22, 23, 24, 25, 26, 27, 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4 шағын ауданы, 45, Степногорск қаласы білім бөлімінің "Л.Н. Толстой атындағы № 4 гимназия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шағын ауданы – 8, 9, 10, 11, 12, 13, 14, 15, 16, 76, 84, 85, 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4 шағын ауданы, 46, Степногорск қаласы білім бөлімінің "Сәкен Сейфуллин атындағы № 5 көп салалы мектеп-лицей"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шағын ауданы – 38, 39, 40, 41, 42, 43, 44, 77, 87, 88, 89;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шағын ауданы – 1, 2, 3, 4, 6, 7, 7А, 8, 9, 10, 12, 14, 15, 16, 17, 18, 19, 20, 21, 22, 23, 24, 25, 26, 27, 29, 30, 31, 33, 34, 36, 38, 39, 42, 43, 46, 47, 48, 49, 50, 51, 52, 53, 53А, 54, 55, 56, 57, 58, 60, 61, 62, 64, 66, 68, 69, 71, 72, 73, 74, 77, 79, 80, 81, 83, 85, 86, 87, 88, 89, 90, 91, 92, 93, 94, 94А, 96, 97, 98, 99, 100, 102, 103, 104, 105, 106, 107, 108, 108А, 112, 113, 118, 119, 120, 122, 123, 124, 125, 126, 128, 128/1, 131, 131А, 131Б, 132, 133, 136, 150, 152, 153, 154, 162, 173, 173А, 178, 180, 180А, 181, 183, 185, 186, 188, 191, 192, 193, 194, 195, 196, 197, 198, 199, 203, 204, 205, 205А, 206, 224, 225Б, 229, 230, 233, 236, 247.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4 шағын ауданы, 47/1, Степногорск қаласы білім бөлімінің жанындағы "Мектепаралық оқу-өндірістік комбинат"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шағын ауданы – 3, 4, 5, 28, 31, 32, 33, 34, 35, 36, 37, 147/1.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5 шағын ауданы, 1, Степногорск қаласы білім бөлімінің "Абай Құнанбаев атындағы № 6 мектеп-гимназиясы" коммуналдық мемлекеттік мекемесі, "А" блогы.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Степногорск қаласы: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шағын ауданы – 18, 19, 20, 21, 22, 23, 24, 25, 26, 27, 28, 29, 32, 63.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5 шағын ауданы, 1, Степногорск қаласы білім бөлімінің "Абай Құнанбаев атындағы № 6 мектеп-гимназиясы" коммуналдық мемлекеттік мекемесі, "Б" блогы.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шағын ауданы – 7, 8, 9, 11, 12, 14,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 шағын ауданы, 13, Ақмола облысы білім басқармасының "Степногорск қаласы облыстық "Жастар" жасөспірімдер үйі (әлеуметтік бейімделу орталығы)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шағын ауданы – 10, 11, 12, 13, 14, 15, 19, 29, 68, 69, 70, 71, 84, 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 шағын ауданы, 4, Степногорск қаласы білім бөлімінің "А.П. Гайдар атындағы № 8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шағын ауданы – 16, 17, 18, 20, 21, 22, 23, 24, 27, 49, 50, 86, 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 шағын ауданы, 3, Степногорск қаласы білім бөлімінің "Гагарин атындағы № 7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шағын ауданы – 26, 30, 31, 32, 33, 34, 35, 36, 37, 38, 39, 40, 41, 42, 43, 44, 45, 48, 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7 шағын ауданы, 5, Степногорск қаласы білім бөлімінің "Косарев атындағы № 9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шағын ауданы – 20/1, 20/2, 22, 26, 27, 28, 29, 30, 33, 35, 36, 37, 38, 39, 40, 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7 шағын ауданы, 52, Степногорск қаласы білім бөлімінің жанындағы "Балалар шығармашылық үйі"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шағын ауданы – 15, 23, 24, 25, 50, 51, 52, 64/1, 64/2, 64/3, 74, 78, 79, 80, 97, 139.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6 шағын ауданы, 43, Степногорск қаласы білім бөлімінің жанындағы "Балалар көркемсурет мектебі"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шағын ауданы – 10, 11, 11А, 12, 13,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шағын ауданы – 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9 шағын ауданы, 1, Ақмола облысының денсаулық сақтау басқармасы жанындағы "Степногорск қалалық емханасы" мемлекеттік коммуналдық қазыналық кәсіпорнының филиалы.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шағын ауданы – 17, 18, 33, 37, 38, 39, 40, 41, 42, 43, 44, 45, 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Парковая көшесі, 2, "Степногорск-Энергокомплекс" жауапкершілігі шектеулі серіктестігінің әкімшілік-тұрмыстық блогы.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шағын ауданы – 1, 1А, 2, 4, 5, 5Б, 6, 7, 7/1, 7А, 8, 9, 10, 11, 12, 13, 14, 15, 15/2, 16, 17, 17Б, 18, 19, 20, 21, 21А, 21В, 21Е, 22, 22А, 22Б, 22В, 22Д, 23, 23А, 23Б, 24, 25, 25А, 25Б, 26, 27, 28, 29, 30, 30А, 31, 32, 32/1, 33, 34, 35, 36, 37, 38, 39, 40, 41, 42, 42А, 43, 44, 45, 46, 46А, 47, 47А, 48, 48А, 49, 50, 51, 53, 55, 57, 59, 61, 61А, 63, 64, 65, 66, 67, 68, 69, 69А, 70, 71, 72, 73, 74, 75, 76, 77, 78, 78А, 79, 79А, 80, 80А, 81, 82, 83, 83А, 84, 85, 85А, 86, 87, 88, 88А, 89, 90, 91, 92, 93, 94, 95, 95А, 95Б, 96, 98, 100, 101, 102, 104, 106, 108, 110, 111, 112, 114, 114А, 115, 116, 117, 118, 119, 120, 128А, 139, 140, 140А, 147, 147/3, 147А, 147Д, 151, 156, 157, 157Б, 157В, 158, 161, 162, 162/1, 163, 163А, 165, 166, 166/1, 166/2, 167, 169, 170, 171, 171/1, 171А, 172, 184, 200, 201, 201А, 202/1, 202А, 203, 203А, 204, 249, 270, 271, 272, 273, 278, 279, 280, 281, 282, 289, 290, 291, 292, 293, 301, 301/1, 303, 366, 404, 405, 406, 407, 408, 414, 416, 417, 418, 419,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Лесхоз көшесі - 1, 1А, 2, 3, 4, 5, 6, 7, 8, 9, 10, 11, 12, 13, 14, 14/2, 15,163.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Заводской кенті, Қаныш Сәтпаев көшесі, 2, Степногорск қаласы білім бөлімінің "Заводской кентінің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Заводской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– 1, 2, 3, 4, 5, 6, 7, 8, 9, 10, 11, 12, 13, 14, 15, 16, 17,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батыр көшесі – 3, 5, 7, 10, 11, 12, 13, 14, 15, 24, 25, 26, 27, 29, 30, 31, 32, 33, 34, 35, 36, 37, 38, 38А, 39,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көшесі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Рақымжан Қошқарбаев көшесі – 1, 2, 3, 5, 8, 9, 10, 11,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көшесі – 1, 2, 4, 5, 6, 8, 9, 22, 24, 25, 26, 27, 27А, 30,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Етекбай би көшесі – 1, 2, 3, 4, 8, 9, 10, 11, 12,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 – 1, 2, 3, 4, 5, 6, 7, 9, 11, 12, 13, 14, 15, 17,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Байтұрсынұлы көшесі – 1, 2, 3,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 – 1, 2, 3, 4, 5, 6, 7, 8, 9, 10, 11, 12, 13, 14, 16,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 – 1, 2, 4, 6, 9, 10, 11, 12,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– 1, 2, 3, 4, 5, 6, 7, 8, 9, 10, 11, 12, 13, 16, 17, 18, 19, 20, 21, 22, 23, 24, 25, 26, 27, 29, 30, 31, 32, 33, 34, 35, 36, 38, 40, 43, 46, 48,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Бигелдинов көшесі – 1, 2, 3, 4, 5, 8, 9, 11, 13, 14, 15, 16, 16А, 17, 18, 19, 20, 21, 22, 23, 24, 25, 26, 27, 28, 29, 30, 31, 32, 32А,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Строителей көшесі – 1, 3, 4, 5, 6, 7, 8, 9, 10, 11,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көшесі – 2, 4, 6,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 – 1, 2, 3, 4, 5, 6, 7, 8, 9, 10, 10А, 11, 12,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 – 1, 2, 3, 4, 5, 6, 7, 8, 9, 10, 10А,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– 1, 2, 3, 4, 5, 6,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Құнанбайұлы көшесі – 1, 2, 3, 4, 5, 6, 7, 9, 10, 11, 13, 15, 16, 17, 18, 19, 20,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Кеншілер көшесі – 2А,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– 1,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 (жабық)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Заводской кенті, 7 өнеркәсіптік аумағы, 20 кешені, Қазақстан Республикасы "Қазақстан Республикасы Ұлттық ұланың 3517 әскери бөлімі"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Заводской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өнеркәсіптік аумағы, 20 кешені.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Шаңтөбе кенті, 1 шағын ауданы, 1, Степногорск қаласы білім бөлімінің "В. Комаров атындағы Шаңтөбе кентінің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Шаңтөбе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шағын ауданы – 8, 9, 10, 11, 12, 12А, 13, 14, 15, 16, 17, 18,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Шаңтөбе кенті, Советская көшесі, 16, Степногорск қаласының мәдениет, тілдерді дамыту, дене шынықтыру және спорт бөлімінің "Шаңтөбе балалар – жасөспірімдер спорт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Шаңтөбе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шағын ауданы – 1, 1А, 2, 2А,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– 1А, 2А, 3, 4, 6, 8,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көшесі –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– 2А, 5, 7, 8, 9, 10, 11,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Спортивная көшесі –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Горький көшесі – 9, 11, 13,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– 1А, 2, 4, 4А, 5, 6, 13,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Победы көшесі – 4, 5, 6, 8, 10, 11, 13, 15,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лет Октября көшесі – 1, 3,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Филатов көшесі –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Горняцкая көшесі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Новокронштадка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Чалых көшесі - 1, 2, 3, 4, 6, 7, 8, 9, 10, 12, 13, 14, 15, 17, 18, 19, 20, 21, 22, 23, 24, 25, 26, 27, 29, 31, 33,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Немецкая көшесі - 1,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- 1, 2, 3, 4, 5, 6, 7, 8, 9,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көшесі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Тюлюбай көшесі - 1, 2, 3, 4, 5,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Ақсу кенті, Сарыарқа көшесі, 11, Степногорск қаласы білім бөлімінің "Ақсу кентінің № 1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Масалы көшесі – 5, 6, 7, 14, 15, 18, 25, 59,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көшесі – 1/2, 2/1, 2/2А, 2/3, 2А/1, 2А/2, 3/1, 3/2, 5/1, 5/2, 7/1, 7/2, 8/1, 8/2, 9/1, 9/2, 11/1, 11/2, 13/2, 13/3, 17, 20/1, 20/2, 20/4, 22/1, 22/2, 23/1, 23/2, 25/1, 25/2, 25/3, 26/1, 26/2, 27/1, 27/2, 27/3, 28/1, 28/2, 29/1, 29,2, 31/1, 31/2, 35/1, 35/2, 36/1, 36/2, 37/1, 37/2,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 көшесі – 1, 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 дала көшесі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 – 1/1, 1/2, 1/3, 1/4, 2/1, 2/2, 2/3, 2/4, 2/5, 2/6, 5, 10/7, 10/8, 12, 14/5, 16/1, 16/2, 16/3, 16/5, 24/1, 24/2, 25/1, 25/2, 25/3, 25/4, 27/1, 27/2, 33, 48/1,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 – 14, 41, 51, 52,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Байтұрсынұлы көшесі – 24, 33,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 – 1, 3, 4, 5, 6, 7, 8,9, 10, 11, 12, 12А, 13, 14, 15, 17, 18, 20А, 21, 23, 25,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көшесі – 2/1, 2/2, 3/1, 3/2, 4/1, 4/2, 5/1, 5/2, 6/1, 6/2, 7/1, 7/2, 8/1, 8/2, 9/1, 9/2, 10/1, 10/2, 11/1, 11/2, 12, 14/1, 14/2, 15/1, 15/2, 16/1, 16/2, 17/1, 17/2, 18/1, 18/3, 19/1, 19/2, 20/2, 21/1, 21/2, 22/1, 22/2, 23/1, 23/2, 24/1, 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Жолдыбай Жүйкенов көшесі – 1, 12, 14, 18, 22, 25, 26, 27, 31, 32, 33, 34, 36,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Байсеит Смағұлов көшесі – 7, 8, 9, 11, 12, 13, 14, 16, 18, 22, 24, 26, 27, 29, 31, 35, 37, 39, 45А, 55, 57, 58, 62, 63, 64, 65, 66, 67, 73, 75, 77,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 – 1, 3, 4, 4А, 5, 7, 15, 17, 20, 27, 29, 30, 36, 39, 51,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Митин көшесі – 28, 30, 31, 32, 33, 35, 37, 38, 39, 40, 42, 43, 48, 49, 50, 59, 61, 62, 67, 67А,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– 1/1, 1/2,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– 1, 2, 4, 6, 8, 9, 16, 24, 26, 31, 32, 34, 36, 40, 41, 42, 46, 48, 50, 51, 51А, 53, 54, 55, 56, 58, 60, 60А, 63, 69, 70, 71, 72, 73, 74, 76, 77,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көшесі – 6, 7, 9, 15, 17, 19, 28, 30, 31, 33,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– 1, 2, 4, 7, 8, 10, 12, 13, 14, 18, 22, 23, 24, 26, 27, 30, 31, 34,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 – 1, 5, 6, 7, 11, 21, 31, 39, 42,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көшесі – 8, 10, 11, 34,55, 57А, 58/3, 59, 60, 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Бигельдинов көшесі – 1, 13, 22, 25, 40, 42, 46,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 – 1, 3, 5, 8, 9, 10, 11, 13А, 15, 16, 17, 18, 19, 20, 22, 23, 24, 25, 28, 29, 30, 32, 34, 35, 36, 37, 38, 39, 41.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Ақсу кенті, Алтынтау станциясы, Достық көшесі, 1, Степногорск қаласы білім бөлімінің "Ақсу кентінің негізгі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 – 3, 4, 5, 6, 7,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көшесі – 1, 4/1, 5, 6/1, 6/2, 7, 8, 9, 10/1, 10/2, 11/1, 11/2, 12/1, 12/2, 13/1, 13/2, 14/1, 14/2, 15/1, 15/2, 16/1, 16/2, 17/1, 17/2, 18/1, 18/2, 19/1, 19/2, 20/1, 20/2,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Нұрғиса Тілендиев көшесі – 1/1, 1/2, 2/1, 2/2, 3/1, 3/2, 4/2, 4/3, 5, 6, 7/1, 7/2, 8/1, 8/2, 9, 10/1, 10/2, 11/1, 11/2, 12/1, 12/2, 13, 15/1, 15/2, 16/1, 16/2, 17/1, 17/2, 18/1, 18/2, 19/1, 19/2, 21/1, 21/2, 22/1, 22/2, 23/1, 23/2, 24/1, 24/2, 26/1, 26/2, 28/1, 28/2, 30/1, 30/2,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Алтынтау көшесі – 1, 1/2, 2/1, 2/1А, 2/2, 2/2А, 3/1, 3/2, 3/3, 4/1, 5/1, 5/2, 6/1, 6/2, 7/1, 7/2, 8/1, 8/2, 10/1, 10/2, 11/2, 12, 13, 14/1, 14/2, 14/3, 15/1, 15/2, 16/1, 16/2, 17, "ЕПК Степногорск" акционерлік қоғамы өрт депосының тұрғын үйі.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Ақсу кенті, Достық көшесі, 3, Степногорск қаласы білім бөлімінің "Ақсу кентінің № 2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көшесі – 1, 3, 5, 6,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 – 1, 8, 10, 11/1, 11/2, 13, 13/1, 14, 16, 17/1, 17/2, 19, 21/1, 21/2, 24/1, 24/2, 24А/1, 24А/2,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 – 2, 4, 5, 7, 8, 9, 10, 11, 12, 13, 14, 15, 16, 17, 18, 19, 20, 22, 23,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Аблайхана көшесі – 1, 9, 11, 13, 15, 17, 19,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Набиев көшесі – 36/1, 36/2, 38/1, 38/2, 40/1, 40/2, 42/1, 42/2,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көшесі – 1, 5, 6, 7, 8, 9, 10, 11,13;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Қабылденов көшесі – 3, 5/1, 5/2, 6/1, 6/2, 7/1, 7/2, 8/1, 8/2, 9, 10/1, 10/2, 12/1, 12/2, 14/1, 14/2, 15/1, 15/2, 16/1, 16/2, 17/1, 17/2, 18/1, 18/2, 19, 20, 22/1, 22/2, 23, 24/1, 24/2, 26/1, 26/2, 28, 30/1, 30/2,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Рақымжан Қошқарбаев көшесі – 3/2, 5, 13, 14/1, 14/2, 15, 17, 19, 23,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Жансүгіров көшесі – 1А/1, 1А/2, 1А/3, 3/1, 3/2, 3А/1, 3А/2, 3А/3, 5/1, 5/2, 7/1, 7/2, 8/1, 8/2, 9/1А, 9/2, 10, 11/1, 11/2, 12/1, 12/2, 13, 14/1, 14/2, 16, 18, 22/1, 22/2,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Кеншілер көшесі – 1, 1/2, 1А/1, 1А/2, 1Б/1, 1Б/2, 2/1, 2/2, 2А/1, 2А/2, 3/1, 3/2, 5/1, 5/2, 6, 7/1,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Маметова көшесі – 1/1, 1/2, 3/1, 3/2, 4/1, 4/2, 5/1, 5/2, 6/1, 6/2, 7/1, 7/2,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 – 2, 4, 8, 8А/1, 8А/2, 9А/1, 9А/2, 12, 13, 14, 14А/1, 14А/2, 15, 16,16А/1, 16А/2, 18А/1, 18А/2, 19, 20/1, 20/2, 21, 23/1, 23/2, 27,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– 1/1, 1/2, 2/1, 2/2, 3/2, 4/1, 4/2, 5/1, 5/2, 6/1, 6/2, 7/1, 7/2, 8/1, 8/2, 9/1, 9/2, 10/1, 10/2,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Роза Бағланова көшесі – 3/1, 3/2,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 – 1/1, 1/2, 3/1, 3/2, 4/1, 4/2, 5/1, 5/2, 6/1, 6/2, 7/1, 7/2, 8/1, 8/2, 9/1, 9/2, 10/1, 10/2, 11/1, 11/2, 12/1, 12/2, 13/1, 13/2, 14/1, 14/2, 15/1, 15/2,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 Нұрмағамбет көшесі – 1, 1/2, 1А/1, 1А/2, 2А/2, 2/1, 2/2, 3/1, 3/2, 4/2, 5/1, 5/2, 6/1, 6/2, 7, 8 ,10, 17, 20,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 – 1/1, 1/2, 2/1, 2/2, 3/1, 3/2, 4/1, 4/2,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 – 1/1, 1/2, 3/1, 3/2, 4/1, 4/2, 6/1, 6/2, 8/1, 8/2, 10/1, 10/2, 14,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– 5, 9,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Бестөбе кенті, Ыбырай Алтынсарин көшесі, 47, Степногорск қаласы білім бөлімінің "Бестөбе кентінің № 2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Бестөбе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Кеншілер көшесі – 1, 2, 3, 6, 7, 13, 15, 16, 17, 19, 20, 21, 23, 24, 25, 27, 29, 30, 31, 32, 33, 34, 36, 37, 38, 39, 40, 41, 42, 44, 45, 49, 51, 54, 55, 56, 57, 58, 59, 60, 61, 63, 64, 65, 67, 68, 70,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 – 1, 2, 3, 4, 5, 6, 7, 9, 11, 12, 13, 14, 15, 16, 17, 21, 22, 25, 27, 29, 32, 33, 34, 35, 38, 39, 40, 41, 42, 44, 46, 47, 48, 50, 52, 54, 55, 58, 60, 62, 64, 66, 68, 70, 80А, 84, 86,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көшесі – 1, 2, 3, 4, 5, 6, 7, 8, 9, 10, 11, 12, 13, 15, 16, 18, 20, 22, 24, 26, 28, 29, 31, 33, 34, 35, 36, 37, 38, 39, 40, 41, 43, 44, 45, 47,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 – 1, 2, 3, 4, 5, 6, 9,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 дала көшесі – 1, 2, 3, 4, 5, 6, 7, 8, 9, 10, 11, 13, 14, 15, 16, 17, 18, 19, 20, 21, 22, 23, 24, 25, 26, 27, 28, 29, 30, 31, 32, 33, 34, 35, 36, 38,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– 1, 2, 3, 4, 5, 6, 8, 9, 11, 14, 15, 16, 17, 18, 20, 22, 22А,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Бекпаев көшесі – 18, 19, 20, 22, 24, 28,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көшесі – 1, 2, 3, 4, 6, 8, 10, 12, 19, 28, 66, 68, 80, 81, 83,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 – 2, 4, 6,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Бестөбе кенті, Амангелды Иманов көшесі, 6, Степногорск қаласы білім бөлімінің "Бестөбе кентінің № 1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Бестөбе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 – 1, 2, 3, 4, 5, 6, 7, 8, 9, 10, 11, 12, 13, 14, 15, 16, 17, 18, 19, 19А, 20, 21, 22, 23, 25, 26, 27, 28, 29, 30, 31, 32, 33, 34, 35, 36, 37,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Қапан Ержанов көшесі - 1, 2, 4, 5, 7, 8, 9, 10, 12, 13, 14, 15, 16, 17, 18, 19, 20, 21, 22, 23, 24, 25, 26, 27, 28, 29, 30, 31, 32, 33, 34, 35, 36, 37, 38, 38А, 39, 40, 41, 42, 46,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 – 1, 2, 3, 4, 6, 7, 8, 9, 10, 11, 12, 13, 14, 15, 16, 17, 18, 19, 20, 21, 22, 23, 24, 25, 26, 27, 28, 29, 30, 31, 32, 34, 35, 36, 37, 38, 39, 41, 42, 44, 45, 46, 47, 48,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 – 1, 2, 4, 7, 9, 10, 11,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Күләш Байсейітова көшесі – 2, 5, 6, 7, 8, 10, 11, 12, 13, 13А, 14, 16, 16А,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 – 1, 2, 3, 4, 5, 6, 7, 8, 9, 11, 12, 14, 15, 16, 17, 18, 19, 21, 22, 23А, 24, 25, 26, 27, 28, 29, 31, 32, 33, 33А, 34, 35, 36, 37, 38, 40,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көшесі – 1, 2, 3, 4, 5, 6, 7, 8, 12, 13, 13А, 14, 15, 16, 18, 20, 21, 23, 25, 26, 27, 29, 30А, 31, 32, 33, 35, 37, 38, 39, 42,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Амангелды Иманов көшесі – 1, 3, 5, 7, 8, 10, 14, 16, 17, 21, 23, 24, 29, 31, 33, 35, 37,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көшесі – 1, 2, 3, 4, 5, 6, 7, 8, 9, 15, 17, 19, 21, 25, 29,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–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 көшесі – 1, 2, 3, 5, 7, 8, 9, 11, 13, 14, 15, 16, 17, 18, 19, 21, 23, 24, 27, 31, 33, 35, 37,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Бестөбе кенті, Бейбітшілік көшесі, 492, "Степногорск қаласының мәдениет, тілдерді дамыту, дене тәрбиесі және спорт бөлімі жанындағы "Рауан" Мәдениет үйі" мемлекеттік коммуналдық қазыналық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Бестөбе кенті: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 - 9,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Смағұл Төлегенов көшесі – 11, 19, 20,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Тоқтаров көшесі – 2, 2А, 3, 4, 6, 9, 10, 11, 12, 13, 14, 15, 15А, 16, 18, 19, 20, 21, 22, 23, 24, 25, 26, 27, 29, 31, 32, 33, 34, 35, 36, 38, 39, 40, 41, 42, 44, 46, 48, 49, 50, 51, 52, 54, 55, 56, 57, 60, 63, 67, 68, 69, 70, 71, 74, 77, 78, 80,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Абу Шахман Хәлфе көшесі – 1, 2, 3, 4, 5, 6, 7, 9, 10, 11, 13, 14, 15, 16, 17, 18, 19, 20, 21, 22, 23, 24, 26, 28, 29, 30, 31, 33, 34, 35, 36, 37, 38, 39, 41, 43, 45, 47, 48, 50, 51, 52, 56, 57, 58, 59, 61, 64, 67, 71, 73, 75, 78, 79, 81, 82, 83, 86, 88, 89,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сері көшесі – 1, 3, 4, 5, 6, 7, 8, 10, 13, 15, 17, 18, 19, 20, 21, 23, 24, 25, 26, 27, 28, 30, 32, 34, 36, 38, 39, 41, 42, 45, 47, 48, 49, 50, 53, 54, 55, 56, 57, 60, 61, 62, 63, 64, 66, 67, 70, 71, 72, 73, 75, 77, 78, 79, 81, 82, 83, 84, 86, 88, 91, 92, 93, 95,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 – 1, 2, 3, 4, 4А, 5, 8, 9, 10, 10А, 11, 16, 17, 18, 19, 22, 23, 28, 29, 30, 34, 35, 36, 42, 44, 45, 46, 47, 48, 49, 50, 52, 53, 54, 55, 57, 58, 61, 62, 63, 64, 65, 67, 68, 70, 71, 74, 75, 76, 77, 79, 80, 82, 83, 84, 85, 86,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көшесі – 1, 2, 3, 5, 8, 9, 10, 11, 13, 14, 15, 16, 17, 18, 19, 20, 22, 24, 26, 28, 30А,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 – 2, 3, 4, 5, 6, 8, 9, 10, 11, 12, 13, 14, 15, 16, 17, 19, 21, 21А, 22, 23, 24, 25, 27, 28, 29, 30, 31, 32, 34, 40А, 41, 42, 44, 46, 52,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Айғожин көшесі – 2, 3, 4, 5, 6, 8, 9, 10, 11, 13, 15, 17, 19, 21, 23, 24, 25, 26, 26А, 27, 28, 29, 31, 33, 35, 38,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 – 1, 3, 7, 8, 9, 10, 11, 12, 13, 14, 16, 17, 18, 22, 24, 25, 26, 30, 32, 34, 36, 38, 40, 42, 44, 46, 48, 50, 51, 52, 53, 54, 60, 61, 62, 66, 67, 68,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– 2, 3, 4, 5, 6,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Шуақты көшесі – 2, 3, 4, 9, 11, 13, 14, 15, 16, 17, 18, 19, 20, 22, 24, 25, 26, 27, 28, 30, 32, 34, 35, 36, 37, 40, 41, 42, 44, 45, 46, 46А, 49, 52, 54, 56, 58, 60, 62, 64, 66, 68, 70, 72, 74, 76, 78,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 – 3, 4, 13, 15, 17, 18, 21, 22, 23, 24, 26, 28, 31, 32,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Рысты Шотбаева көшесі – 1, 2, 4, 6, 11, 12, 14, 15, 16, 19, 20, 23, 24, 25, 26, 27, 30, 31, 32, 33, 35, 36, 37, 38, 39, 41, 42, 43, 44, 45, 46, 47, 48, 49, 50, 51, 52, 53, 54, 55, 56, 57, 58, 60, 66, 70, 72, 74, 76, 78,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 – 2, 3, 4, 5, 8, 13, 14, 15, 16, 23, 24, 25, 26, 30,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 – 3, 4, 12, 16, 24, 25, 26, 27, 29, 33, 35, 37, 39,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 дала көшесі – 1, 4, 7, 11, 14, 19, 24, 28,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Қарабұлақ ауылы, Сарыарқа көшесі, 25, Степногорск қаласы білім бөлімінің "Қарабұлақ селолық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Қарабұлақ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 (жабық)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1шағын ауданы, аурухана кешені, Ақмола облысы денсаулық сақтау басқармасының жанындағы "Степногорск көпбейінді қалалық ауруханасы" шаруашылық жүргізу құқындағы мемлекеттік коммуналдық кәсіпорны.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Степногорск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шағын ауданы – 5, 6, 15,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Бөгенбай ауылдық округі, Бөгенбай ауылы, Мектеп көшесі, 1, Степногорск қаласының білім бөлімінің "Бөгенбай ауылының бастауыш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Бөгенбай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Бөгенбай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Бөгенбай ауылдық округі, Байқоныс ауылы, Ыбырай Алтынсарин көшесі, 1, Степногорск қаласының білім бөлімінің "Степногор ауылының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Бөгенбай ауылдық округі: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Қырық құдық ауылы, Ыбырай Алтынсарин көшесі, 11, Степногорск қаласы білім бөлімінің "Қырық құдық ауылының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Қырық құдық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Степногорск қаласы, Изобильный ауылы, Республика көшесі, 31, "Степногорск қаласының мәдениет, тілдерді дамыту, дене тәрбиесі және спорт бөлімі жанындағы "Рауан" Мәдениет үйі" мемлекеттік коммуналдық қазыналық кәсіпорнының жанындағы ауылдық клубы.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Изобильный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