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77e6" w14:textId="b3f7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2019 жылғы 24 желтоқсандағы № 6С-48/2 "2020-2022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2020 жылғы 27 наурыздағы № 6С-49/2 шешімі. Ақмола облысының Әділет департаментінде 2020 жылғы 30 наурызда № 7757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"2020-2022 жылдарға арналған қала бюджеті туралы" 2019 жылғы 24 желтоқсандағы № 6С-48/2 (Нормативтік құқықтық актілерді мемлекеттік тіркеу тізілімінде № 7610 болып тіркелген, 2020 жылғы 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қала бюджеті тиісінше 1, 2, 3-қосымшаларына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8 089 410,9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3 246 387,1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49 405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4 769 280,8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8 261 691,2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17 118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19 932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- 189 398,3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189 398,3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Н.Лощинская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міндетің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8 089 410,9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3 246 387,1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2 557 488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2 557 488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472 477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397 090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155 025,1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оресурстрарды пайдаланғаны үшін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54 957,1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ақтивтерді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4 769 280,8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4 769 280,8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4 769 280,8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9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Функционалдықтоп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8 261 691,2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388 384,6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19 156,6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18 986,6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173 515,1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166 899,4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33 402,6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23 612,4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мақсатындамүліктібағалаудыжүргізу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15 510,8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146 799,5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45 788,1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88 046,4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ою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5 195 491,1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5 142 413,4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17 970,3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3 550 014,1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206 349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601 284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220 739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53 077,7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өспірімдерге спорт бойынша қосымша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53 077,7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505 708,6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14 849,5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487 908,6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41 406,8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60 675,1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 ақыларды және басқа да әлеуметтік төлемдерді есептеу, төлеу мен жеткізубойынша қызметтерге ақы төлеу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84 981,1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35 156,6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727 395,6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338 505,6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27 450,5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55 648,5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236 529,6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388 890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372 709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474 802,1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423 328,3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20 947,7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261 034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 ақатысуы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51 473,8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38 070,6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ветеринария және жер қатынастары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34 540,6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аумағында жергілікті деңгейде ауыл шаруашылығы, ветеринария және жер қатынастары саласында мемлекеттік саясатты іске асыру бойынша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24 516,4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 аудандық маңызы бар қалалардың, ауылдық округтердiң, кенттердiң, ауылдардың шекарасын белгiлеу кезiнде жүргiзiлетiн жерге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46 865,9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46 865,9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18 629,9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388 528,5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388 528,5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360 916,5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295 648,6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орғанының резерві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19 248,6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18 766,6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153 981,6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153 981,6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153 629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-189 398,3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189 398,3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5"/>
        <w:gridCol w:w="5945"/>
        <w:gridCol w:w="3580"/>
      </w:tblGrid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нормаларын арттыру бойынша балаларға кепілдендірілген әлеуметтік пакетке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орналастыруға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(орнын толтырушы) құралдартізбесінкеңейтугеарналған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қызметерін көрсетуге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 жартылай субсидиялауға және жастартәжірибесіне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кәсіби оқытуды іске асыруға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қолдаушараларын көрсетуге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бизнес-идеялардыжүзеге асыруға, соның ішінде NEET санатындағы жастарға, аз қамтылған көпбалалы отбасылар мүшелеріне, аз қамтылған еңбекке қабілетті мүгедектерге гранттар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аналар мен көп балалы отбасылардан шыққан балалардың жеңілдікпен жол жүруін қамтамасыз етуге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орталықтарында әлеуметтік жұмыс жөніндегі кеңесшілер мен көмекшілерді енгізуге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еңбекақысын ұлғайтуға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еңбекақысын ұлғайтуға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 сатып алуға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Робототехника кабинетін сатып алуға 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ұйымдарына ұзақтығы 42 күнтізбелік күннен 56 күнге дейін жыл сайынғы ақылы еңбек демалысын ұлғайтуға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ұйымдарына ұзақтығы 42 күнтізбелік күннен 56 күнге дейін жыл сайынғы ақылы еңбек демалысын ұлғайтуға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IT-сыныптарды ашуға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берудің оқу бағдарламаларын іске асыратын мұғалімдерге білім берудің жаңартылған мазмұны жағдайындағы жұмысы үшін қосымша ақы төлеуге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 педагог-психологтарының лауазымдық жалақыларының мөлшерін ұлғайтуға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 оқушыларын ыстық тамақпен қамтамасыз етуге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қосымша ақыға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"Кәмелетке толмағандар арасында денсаулықты және өмірлік дағдыларды қалыптастыру және өзіне өзі қол жұмсаудың алдын алу" бағдарламасын енгізуге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мұғалімдердің тәлімгерлігі үшін мұғалімдерге қосымша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Сыныпты басқарғаны үшін қосымша ақы үшін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қызметкерлеріне дәптерлер мен жазба жұмыстарын тексергені үшін қосымша ақыны ұлғайтуға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"Бестөбе кентінің № 2 орта мектебі" мемлекеттік мекемесінің ғимаратын күрделі жөндеуге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орта мектептің шатырына ағымдағы жөндеу жүргізуге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көпсалалы мектеп-лицейінің шатырына ағымдағы жөндеу жұмыстарын жүргізуге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көпсалалы мектеп-лицейінің шатырына ағымдағы жөндеу жұмыстарын жүргізуге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орта мектебінің спортзалына ағымдағы жөндеу жұмыстарын жүргізуге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орта мектептің спортзалына ағымдағы жөндеу жұмыстарын жүргізуге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мектеп-гимназиясының мәжіліс залына ағымдағы жөндеу жүргізуге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146 746,8</w:t>
            </w:r>
          </w:p>
        </w:tc>
      </w:tr>
      <w:tr>
        <w:trPr>
          <w:trHeight w:val="30" w:hRule="atLeast"/>
        </w:trPr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бөлімі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үшін тұрғын үй салу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 балалы отбасылар үшін тұрғын үй салу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 45 пәтерлі тұрғын үй құрылысына (3 позиция)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 45 пәтерлі тұрғын үй құрылысына (4 позиция)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 қаласында 45 пәтерлі тұрғын үй құрылысы" объектісі бойынша жобалау-сметалық құжаттаманы әзірлеуге (5 позиция)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 қаласында 45 пәтерлі тұрғын үй құрылысы" объектісі бойынша жобалау-сметалық құжаттаманы әзірлеуге (6 позиция)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Егжей-тегжейлі жоспарлау жобасымен бас жоспарды әзірлеуге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тілдерді дамыту, денешынықтыру және спорт бөлімі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Басқарушылық және негізгі қызметкерлерге ерекше еңбек жағдайлары үшін лауазымдық жалақыға қосымша ақылар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"Горняк" орталық мәдениет сарайы бас қасбетінің витражын ағымдағы жөндеуге (витраждар мен кіру тобын ауыстыру)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Целиноград көшесіне шығатын Сары Арқа көшесінің жолын қайта жаңарту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 (аула аумақтарын жөндеу, абаттандыру)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"Степногорск-Өнеркәсіптік аймақ км 0-5,8" автомобиль жолын орташа жөндеуге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2 188 190,8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