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488aa" w14:textId="d6488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2019 жылғы 25 желтоқсандағы № 6С-48/9 "2020-2022 жылдарға арналған кенттерінің, ауылдардың және ауылдық округінің бюджеттері туралы" шешіміне өзгерістер және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2020 жылғы 30 сәуірдегі № 6С-51/2 шешімі. Ақмола облысының Әділет департаментінде 2020 жылғы 4 мамырда № 7843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Степногорск қалалық мәслихатының "2020-2022 жылдарға арналған кенттерінің, ауылдардың және ауылдық округінің бюджеттері туралы" 2019 жылғы 25 желтоқсандағы № 6С-48/9 (Нормативтік құқықтық актілерді мемлекеттік тіркеу тізілімінде № 7623 болып тіркелген, 2020 жылғы 13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және толықтырулар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Ақсу кентінің бюджеті тиісінше 1, 2, 3-қосымшаларға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51 361,9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4 746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46 261,9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73 076,8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- 21 714,9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21 714,9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2020-2022 жылдарға арналған Заводской кентінің бюджеті тиісінше 7, 8, 9-қосымшаларға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43 989,6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39 053,6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75 976,4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- 31 986,8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31 986,8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17-1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"17-1. 2020 жылға арналған кенттер бюджеттері түсімдерінің құрамында Жұмыспен қамту Жол картасының іс-шараларын қаржыландыру үшін ішкі нарықта айналысқа жіберу үшін облыстың жергілікті атқарушы органдары шығаратын мемлекеттік бағалы қағаздар шығарудан түсетін түсімдер 26-қосымшаға сәйкес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 </w:t>
      </w:r>
      <w:r>
        <w:rPr>
          <w:rFonts w:ascii="Times New Roman"/>
          <w:b w:val="false"/>
          <w:i w:val="false"/>
          <w:color w:val="000000"/>
          <w:sz w:val="28"/>
        </w:rPr>
        <w:t>26-қосымшасымен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Н.Лощинская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міндетің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қаласының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Ақсу кентінің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51 361,9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46 261,9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46 261,9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46 261,9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3"/>
        <w:gridCol w:w="1688"/>
        <w:gridCol w:w="1688"/>
        <w:gridCol w:w="3920"/>
        <w:gridCol w:w="3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73 076,8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23 779,8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23 779,8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23 266,8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-21 714,9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21 714,9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Заводской кентінің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43 989,6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39 053,6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39 053,6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39 053,6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3"/>
        <w:gridCol w:w="1688"/>
        <w:gridCol w:w="1688"/>
        <w:gridCol w:w="3920"/>
        <w:gridCol w:w="3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75 976,4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26 742,4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26 742,4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26 692,4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-31 986,8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31 986,8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Жұмыспен қамту Жол картасының іс-шараларын қаржыландыру үшін ішкі нарықта айналысқа жіберу үшін облыстың жергілікті атқарушы органдары шығаратын мемлекеттік бағалы қағаздарды шығарудан түсетін түсімдер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2"/>
        <w:gridCol w:w="4411"/>
        <w:gridCol w:w="577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5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кенті әкімінің аппараты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кентінің орталық көшелері мен кварталішілік жолдарын ағымдағы жөндеу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кенті әкімінің аппараты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кентінің жолдарын орташа жөндеуге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көшесіндегі жолдарды орташа жөндеуге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