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6278" w14:textId="0ca6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2019 жылғы 25 желтоқсандағы № 6С-48/9 "2020-2022 жылдарға арналған кенттерінің, ауылдардың және ауылдық округінің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2020 жылғы 6 мамырдағы № 6С-52/2 шешімі. Ақмола облысының Әділет департаментінде 2020 жылғы 6 мамырда № 7850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"2020-2022 жылдарға арналған кенттерінің, ауылдардың және ауылдық округінің бюджеттері туралы" 2019 жылғы 25 желтоқсандағы № 6С-48/9 (Нормативтік құқықтық актілерді мемлекеттік тіркеу тізілімінде № 7623 болып тіркелген, 2020 жылғы 13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Қарабұлақ ауылының бюджеті тиісінше 13, 14, 15-қосымшаларға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38 458,6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37 187,6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38 458,6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Н.Лощинская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міндетің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Қарабұлақ ауылының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38 458,6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37 187,6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37 187,6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38 458,6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 бюджетінен ағымдағы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3"/>
        <w:gridCol w:w="3871"/>
        <w:gridCol w:w="65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14 710,6</w:t>
            </w:r>
          </w:p>
        </w:tc>
      </w:tr>
      <w:tr>
        <w:trPr>
          <w:trHeight w:val="30" w:hRule="atLeast"/>
        </w:trPr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 әкімінің аппараты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ғимаратының шатырын ағымдағы жөндеуге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желілерінің тіреулерін орнату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 (қар шығару)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