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0011" w14:textId="3790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24 желтоқсандағы № 6С-48/2 "2020-2022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10 маусымдағы № 6С-54/2 шешімі. Ақмола облысының Әділет департаментінде 2020 жылғы 17 маусымда № 7897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қала бюджеті туралы" 2019 жылғы 24 желтоқсандағы № 6С-48/2 (Нормативтік құқықтық актілерді мемлекеттік тіркеу тізілімінде № 7610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1, 2,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8 650 856,5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3 246 387,1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5 330 726,4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9 823 416,7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65 618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- 1 244 053,2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1 244 053,2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8 650 856,5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3 246 387,1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472 477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155 025,1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185"/>
        <w:gridCol w:w="5482"/>
        <w:gridCol w:w="35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9 823 416,7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408 384,6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173 515,1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12 741,8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166 799,5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5 738 660,1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5 685 582,4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624 751,7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514 114,4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672 745,6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654 945,6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65 675,1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1 013 790,3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503 670,3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55 648,5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236 529,6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165 164,7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566 654,3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515 180,5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334 978,8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104 604,4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51 473,8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ветеринария және жер қатынастары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 жергілікті деңгейде ауыл шаруашылығы, ветеринария және жер қатынастары саласында мемлекеттік саясатты іске асыру бойынша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371 800,8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360 916,5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121 209,4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280 990,6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- 1 244 053,2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1 244 053,2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9"/>
        <w:gridCol w:w="6416"/>
        <w:gridCol w:w="3315"/>
      </w:tblGrid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азық-түлік-тұрмыстық жиынтықтарымен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 тізбесін кеңейтуге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қызметерін көрсетуге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жартылай субсидиялауға және жастар тәжірибесіне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 көрсетуге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біржолғы материалдық көмек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асыруға, соның ішінде NEET санатындағы жастарға, аз қамтылған көпбалалы отбасылар мүшелеріне, аз қамтылған еңбекке қабілетті мүгедектерге гранттар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 белгілеуге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 мен көпбалалы отбасылардан шыққан балалардың жеңілдікпен жол жүруін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орталықтарында әлеуметтік жұмыс жөніндегі кеңесшілер мен көмекшілерді енгізуге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кабинетін сатып алуға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ұйымдарына ұзақтығы 42 күнтізбелік күннен 56 күнге дейін жыл сайынғы ақылы еңбек демалысын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ұйымдарына ұзақтығы 42 күнтізбелік күннен 56 күнге дейін жыл сайынғы ақылы еңбек демалысын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мұғалімдерге білім берудің жаңартылған мазмұны жағдайындағы жұмысы үшін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педагог-психологтарының лауазымдық жалақыларының мөлшерін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отбасыларынан шыққан мектеп оқушыларын ыстық тамақпен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денсаулықты және өмірлік дағдыларды қалыптастыру және өзіне өзі қол жұмсаудың алдын алу" бағдарламасын енгізуге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мұғалімдердің тәлімгерлігі үшін мұғалімдерге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жетекшілігі үшін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дәптерлер мен жазба жұмыстарын тексергені үшін қосымша ақыны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"Бестөбе кентінің № 2 орта мектебі" мемлекеттік мекемесінің ғимаратын күрделі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орта мектептің шатырына ағымдағы жөндеу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көпсалалы мектеп-лицейінің шатырына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көпсалалы мектеп-лицейінің шатырына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орта мектептің спортзалына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орта мектептің спортзалына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мектеп-гимназиясының мәжіліс залына ағымдағы жөндеу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блоктық-модульдік қазандықтарды сатып алуға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тұрғын үй салу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отбасылар үшін тұрғын үй салу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45 пәтерлі тұрғын үй салуға (3-позиция)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45 пәтерлі тұрғын үй салуға (4-позиция)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қаласында 45 пәтерлі тұрғын үй салу" объектісі бойынша жобалау-сметалық құжаттаманы әзірлеуге (5-позиция)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қаласында 45 пәтерлі тұрғын үй салу" объектісі бойынша жобалау-сметалық құжаттаманы әзірлеуге (6-позиция)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жоспарды әзірлеуге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 дамыту, дене шынықтыру және спорт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Басқарушылық және негізгі қызметкерлерге ерекше еңбек жағдайлары үшін лауазымдық жалақыға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орталық мәдениет сарайының балет-гимнастикалық залын ағымдағы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орталық мәдениет сарайы бас қасбетінің витражын ағымдағы жөндеуге (витраждар мен кіру тобын ауыстыру)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Целиноград көшесіне шығатын Сары Арқа көшесінің жолын қайта жаңартуға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 (аула аумақтарын жөндеу, абаттандыру)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кентіндегі Әбу Шахман Халфе көшесін орташа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тұрғын үй-коммуналдық шаруашылығы, жолаушылар көлігі, автомобиль жолдары және тұрғын үй инспекциясы бөлімі" мемлекеттік мекемесі жанындағы "Степногорск-су арнасы" шаруашылықты жүргізу құқығындағы мемлекеттік коммуналдық кәсіпорынның жарғылық капиталын көбейтуге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"Степногорск-Өнеркәсіптік аймақ км 0-5,8" автомобиль жолын орташа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2 749 636,1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