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380c" w14:textId="1623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25 желтоқсандағы № 6С-48/9 "2020-2022 жылдарға арналған кенттерінің, ауылдардың және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30 маусымдағы № 6С-55/3 шешімі. Ақмола облысының Әділет департаментінде 2020 жылғы 9 шілдеде № 7942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кенттерінің, ауылдардың және ауылдық округінің бюджеттері туралы" 2019 жылғы 25 желтоқсандағы № 6С-48/9 (Нормативтік құқықтық актілерді мемлекеттік тіркеу тізілімінде № 7623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кенттердің, ауылдардың және ауылдық округтің бюджеттері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Заводской кентінің бюджеті тиісінше 7, 8, 9-қосымшаларға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43 989,6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39 053,6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74 476,4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- 30 486,8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30 486,8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74 476,4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-30 486,8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картасының іс-шараларын қаржыландыру үшін ішкі нарықта айналысқа жіберу үшін облыстың жергілікті атқарушы органдары шығаратын мемлекеттік бағалы қағаздарды шығарудан түсетін түсімдер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4582"/>
        <w:gridCol w:w="6001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орталық көшелері мен кварталішілік жолдарын ағымдағы жөндеу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кентінің жолдарын орташа жөндеуге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жолдарды орташа жөндеуге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