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7b51" w14:textId="57e7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24 желтоқсандағы № 6С-48/2 "2020-2022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30 маусымдағы № 6С-55/2 шешімі. Ақмола облысының Әділет департаментінде 2020 жылғы 9 шілдеде № 7945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қала бюджеті туралы" 2019 жылғы 24 желтоқсандағы № 6С-48/2 (Нормативтік құқықтық актілерді мемлекеттік тіркеу тізілімінде № 7610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1, 2,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8 837 651,2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3 365 264,7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50 255,1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91 405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5 330 726,4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10 040 425,7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65 618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5 875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- 1 274 267,5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1 274 267,5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8 837 651,2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3 365 264,7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472 625,3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230 754,4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50 255,1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15 121,3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90"/>
        <w:gridCol w:w="1190"/>
        <w:gridCol w:w="5506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10 040 425,7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445 058,7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183 641,3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179 555,6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188 796,7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56 703,1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114 653,6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5 754 060,3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5 700 982,6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3 801 152,6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630 217,7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672 215,9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654 415,9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66 022,1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1 141 854,8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605 357,8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313 179,6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165 164,7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576 764,5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524 142,7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335 774,8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104 604,4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52 621,8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16 589,8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ветеринария және жер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43 800,3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37 580,8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51 365,9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51 365,9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22 779,9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864 426,7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864 426,7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371 800,8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321 209,4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280 990,6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-1 274 267,5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1 274 267,5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