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4f7c" w14:textId="9ee4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2019 жылғы 25 желтоқсандағы № 6С-48/9 "2020-2022 жылдарға арналған кенттердің, ауылдардың және ауылдық округтің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2020 жылғы 30 қыркүйектегі № 6С-57/3 шешімі. Ақмола облысының Әділет департаментінде 2020 жылғы 7 қазанда № 8062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"2020-2022 жылдарға арналған кенттердің, ауылдардың және ауылдық округтің бюджеттері туралы" 2019 жылғы 25 желтоқсандағы № 6С-48/9 (Нормативтік құқықтық актілерді мемлекеттік тіркеу тізілімінде № 7623 болып тіркелген, 2020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Ақсу кентінің бюджеті тиісінше 1, 2, 3-қосымшаларға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34 927,8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5 385,9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26 647,9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57 502,7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- 22 574,9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22 574,9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Бестөбе кентінің бюджеті тиісінше 4, 5, 6-қосымшаларға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33 060,3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28 234,3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35 350,2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- 2 289,9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2 289,9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Заводской кентінің бюджеті тиісінше 7, 8, 9-қосымшаларға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29 693,1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24 757,1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61 279,9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- 31 586,8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31 586,8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Шаңтөбе кентінің бюджеті тиісінше 10, 11, 12-қосымшаларға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30 528,7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28 817,2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32 010,7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1 482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Қарабұлақ ауылының бюджеті тиісінше 13, 14, 15-қосымшаларға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42 220,8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40 949,8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42 220,8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Изобильный ауылының бюджеті тиісінше 16, 17, 18-қосымшаларға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19 923,8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19 320,7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19 923,8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Қырық құдық ауылының бюджеті тиісінше 19, 20, 21-қосымшаларға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21 150,7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21 077,7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21 150,7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2020-2022 жылдарға арналған Бөгенбай ауылдық округінің бюджеті тиісінше 22, 23, 24-қосымшаларға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15 187,5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14 949,3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15 187,5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34 927,8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57 502,7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27 819,7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27 819,7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26 940,6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- 22 574,9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Бестөбе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33 060,3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35 350,2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22 335,1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8 133,9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8 133,9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4 831,2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4 831,2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4 831,2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- 2 289,9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Заводской кентінің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24 757,1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24 757,1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61 279,9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27 193,5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27 054,4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- 31 586,8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Шаңтөбе кентінің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4 751,6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4 751,6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Қарабұлақ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42 220,8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42 220,8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30 848,1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Изобильный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16 295,8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Қырық құдық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Бөгенбай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10 849,5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бюджетінен ағымдағы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3"/>
        <w:gridCol w:w="5370"/>
        <w:gridCol w:w="4907"/>
      </w:tblGrid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51 125</w:t>
            </w:r>
          </w:p>
        </w:tc>
      </w:tr>
      <w:tr>
        <w:trPr>
          <w:trHeight w:val="30" w:hRule="atLeast"/>
        </w:trPr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 әкімінің аппараты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кентінің жолдарын орташа жөндеу бойынша техникалық қадағалауға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 әкімінің аппараты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Шамдарды және кронштейндерді сатып алумен бағандарды орнатуға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 бойынша техникалық қадағалауға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 әкімінің аппараты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ғимаратының шатырын ағымдағы жөндеуге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1 502,7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аула клубын ағымдағы жөндеуге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"Заводской кентінің жолдарын орташа жөндеу" объектісі бойынша техникалық қадағалау жүргізу қызметтеріне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 нысандарын дайындауға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</w:t>
            </w:r>
          </w:p>
        </w:tc>
      </w:tr>
      <w:tr>
        <w:trPr>
          <w:trHeight w:val="30" w:hRule="atLeast"/>
        </w:trPr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 әкімінің аппараты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 нысандарын орнатуға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көшелерін жарықтандыруға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Новокронштадтка ауылындағы жолдың ағымдағы шұңқырларын жөндеуге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жөндеуге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автомобильді ағымдағы жөндеуге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Бензотриммер сатып алуға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 нысандарын дайындауға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Жарықдиодты шамдарды сатып алуға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</w:t>
            </w:r>
          </w:p>
        </w:tc>
      </w:tr>
      <w:tr>
        <w:trPr>
          <w:trHeight w:val="30" w:hRule="atLeast"/>
        </w:trPr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әкімінің аппараты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ғимаратының шатырын ағымдағы жөндеу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желілерінің тіректерін орнату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тас-шағылтас жабындысы бар жолдарды ағымдағы жөндеуге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мен бағдарламалық қамтамасыз етуді сатып алуға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жер учаскесінің шекараларын ресімдеуге және белгілеуге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желілерінің жер учаскесінің шекарасын ресімдеуге және белгілеуге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634,6</w:t>
            </w:r>
          </w:p>
        </w:tc>
      </w:tr>
      <w:tr>
        <w:trPr>
          <w:trHeight w:val="30" w:hRule="atLeast"/>
        </w:trPr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Изобильный ауылы әкімінің аппараты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өнімді сатып алуға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учаскелерінің шекараларын белгілеу актілерін дайындауға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Мемориалдық тақтаны дайындау жөніндегі қызметтерге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492,9</w:t>
            </w:r>
          </w:p>
        </w:tc>
      </w:tr>
      <w:tr>
        <w:trPr>
          <w:trHeight w:val="30" w:hRule="atLeast"/>
        </w:trPr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 әкімінің аппараты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желілерінің тіреулерін орнату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Сметалық есепті дайындауға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қоршауларды ағымдағы жөндеуге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жөндеуге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Өрт-техникалық жабдықтарды сатып алуға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</w:t>
            </w:r>
          </w:p>
        </w:tc>
      </w:tr>
      <w:tr>
        <w:trPr>
          <w:trHeight w:val="30" w:hRule="atLeast"/>
        </w:trPr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ауылдық округі әкімінің аппараты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жөндеуге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бөлшектерді сатып алуға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техниканы жөндеуге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 бухгалтерия бағдарламалық қамтамасыз етуді сатып алуға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 бухгалтерия бағдарламалық қамтамасыз етуге қызмет көрсетуге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тауарларын сатып алуға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