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53f1" w14:textId="fd65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2019 жылғы 25 желтоқсандағы № 6С-48/9 "2020-2022 жылдарға арналған кенттердің, ауылдардың және ауылдық округтің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12 қарашадағы № 6С-59/3 шешімі. Ақмола облысының Әділет департаментінде 2020 жылғы 17 қарашада № 8151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"2020-2022 жылдарға арналған кенттердің, ауылдардың және ауылдық округтің бюджеттері туралы" 2019 жылғы 25 желтоқсандағы № 6С-48/9 (Нормативтік құқықтық актілерді мемлекеттік тіркеу тізілімінде № 7623 болып тіркелген, 2020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Ақсу кентінің бюджеті тиісінше 1, 2,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36 533,6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2 705,5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28 253,7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59 108,5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- 22 574,9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22 574,9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Бестөбе кентінің бюджеті тиісінше 4, 5, 6-қосымшаларға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34 436,2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29 610,2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36 726,1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- 2 289,9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2 289,9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Заводской кентінің бюджеті тиісінше 7, 8, 9-қосымшаларға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34 340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26 893,1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65 926,8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- 31 586,8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31 586,8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Шаңтөбе кентінің бюджеті тиісінше 10, 11, 12-қосымшаларға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34 849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30 644,5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36 330,7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- 1 481,7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1 481,7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Қарабұлақ ауылының бюджеті тиісінше 13, 14, 15-қосымшаларға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46 070,2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45 441,4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Изобильный ауылының бюджеті тиісінше 16, 17, 18-қосымшаларға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21 846,3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21 177,3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21 846,3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Қырық құдық ауылының бюджеті тиісінше 19, 20, 21-қосымшаларға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22 875,7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22 802,7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22 875,7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2020-2022 жылдарға арналған Бөгенбай ауылдық округінің бюджеті тиісінше 22, 23, 24-қосымшаларға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16 183,6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15 958,5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16 183,6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кентінің бюджеті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59 108,5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29 821,9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29 821,9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28 996,7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23 948,6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23 948,6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23 948,6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- 22 574,9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Бестөбе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36 726,1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26 150,2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26 150,2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26 133,1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- 2 289,9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Заводской кентінің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65 926,8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31 840,4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31 840,4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31 722,2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- 31 586,8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Шаңтөбе кентінің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36 330,7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24 811,5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24 811,5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23 769,8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- 1 481,7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Изобильный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Қырық құдық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13 047,8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Бөгенбай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бюджетінен ағымдағы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2"/>
        <w:gridCol w:w="5074"/>
        <w:gridCol w:w="5314"/>
      </w:tblGrid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67 152,4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кентінің жолдарын орташа жөндеу бойынша техникалық қадағалауға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2 078,3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Шамдарды және кронштейндерді сатып алумен бағандарды орнатуға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 бойынша техникалық қадағалауға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2 062,6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шатырын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1 502,7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аула клубын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"Заводской кентінің жолдарын орташа жөндеу" объектісі бойынша техникалық қадағалау жүргізу қызметтеріне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дайындауға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2 262,6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орнатуға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көшелерін жарықтандыруға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Новокронштадтка ауылындағы жолдың шұңқырларын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автомобильді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Бензотриммер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дайындауға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Жарықдиодты шамдарды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1 945,7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шатырын ағымдағы жөндеу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желілерінің тіректерін орнату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тас-шағылтас жабындысы бар жолдарды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мен бағдарламалық қамтамасыз етуді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жер учаскесінің шекараларын ресімдеуге және белгілеуге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желілерінің жер учаскесінің шекарасын ресімдеуге және белгілеуге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қабылдануына байланысты шығындарды өтеуге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қасбетін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пунктін косметикалық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желілерінің жер учаскесінің шекарасын ресімдеуге және орнатуға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1 908,3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Изобильный ауылы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өнімді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учаскелерінің шекараларын белгілеу актілерін дайындауға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Мемориалдық тақтаны дайындау жөніндегі қызметтерге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1 974,9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желілерінің тіреулерін орнату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 есепті дайындауға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қоршауларды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Өрт-техникалық жабдықтарды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құқық бұзушылық туралы айыппұл төлеуге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ауылдық округі әкімінің аппараты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 (қар шығару)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бөлшектерді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техниканы жөндеуге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бойынша құжаттаманы ресімдеуге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 бухгалтерия бағдарламалық қамтамасыз етуді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 бухгалтерия бағдарламалық қамтамасыз етуге қызмет көрсетуге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тауарларын сатып алуға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Тәуелсіздік күніне және жыл қорытындысы бойынша сыйақы беруге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