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b9065" w14:textId="e0b9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қала бюджеті туралы</w:t>
      </w:r>
    </w:p>
    <w:p>
      <w:pPr>
        <w:spacing w:after="0"/>
        <w:ind w:left="0"/>
        <w:jc w:val="both"/>
      </w:pPr>
      <w:r>
        <w:rPr>
          <w:rFonts w:ascii="Times New Roman"/>
          <w:b w:val="false"/>
          <w:i w:val="false"/>
          <w:color w:val="000000"/>
          <w:sz w:val="28"/>
        </w:rPr>
        <w:t>Ақмола облысы Степногорск қалалық мәслихатының 2020 жылғы 24 желтоқсандағы № 6С-61/2 шешімі. Ақмола облысының Әділет департаментінде 2021 жылғы 14 қаңтарда № 8299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Степногорск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2021-2023 жылдарға арналған қала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8 204 490,6 мың теңге, соның ішінде:</w:t>
      </w:r>
    </w:p>
    <w:p>
      <w:pPr>
        <w:spacing w:after="0"/>
        <w:ind w:left="0"/>
        <w:jc w:val="both"/>
      </w:pPr>
      <w:r>
        <w:rPr>
          <w:rFonts w:ascii="Times New Roman"/>
          <w:b w:val="false"/>
          <w:i w:val="false"/>
          <w:color w:val="000000"/>
          <w:sz w:val="28"/>
        </w:rPr>
        <w:t>
      салықтық түсімдер – 3 894 137,7 мың теңге;</w:t>
      </w:r>
    </w:p>
    <w:p>
      <w:pPr>
        <w:spacing w:after="0"/>
        <w:ind w:left="0"/>
        <w:jc w:val="both"/>
      </w:pPr>
      <w:r>
        <w:rPr>
          <w:rFonts w:ascii="Times New Roman"/>
          <w:b w:val="false"/>
          <w:i w:val="false"/>
          <w:color w:val="000000"/>
          <w:sz w:val="28"/>
        </w:rPr>
        <w:t>
      салықтық емес түсімдер – 44 888,6 мың теңге;</w:t>
      </w:r>
    </w:p>
    <w:p>
      <w:pPr>
        <w:spacing w:after="0"/>
        <w:ind w:left="0"/>
        <w:jc w:val="both"/>
      </w:pPr>
      <w:r>
        <w:rPr>
          <w:rFonts w:ascii="Times New Roman"/>
          <w:b w:val="false"/>
          <w:i w:val="false"/>
          <w:color w:val="000000"/>
          <w:sz w:val="28"/>
        </w:rPr>
        <w:t>
      негізгі капиталды сатудан түсетін түсімдер – 76 805,5 мың теңге;</w:t>
      </w:r>
    </w:p>
    <w:p>
      <w:pPr>
        <w:spacing w:after="0"/>
        <w:ind w:left="0"/>
        <w:jc w:val="both"/>
      </w:pPr>
      <w:r>
        <w:rPr>
          <w:rFonts w:ascii="Times New Roman"/>
          <w:b w:val="false"/>
          <w:i w:val="false"/>
          <w:color w:val="000000"/>
          <w:sz w:val="28"/>
        </w:rPr>
        <w:t>
      трансферттердің түсімдері – 4 188 658,8 мың теңге;</w:t>
      </w:r>
    </w:p>
    <w:p>
      <w:pPr>
        <w:spacing w:after="0"/>
        <w:ind w:left="0"/>
        <w:jc w:val="both"/>
      </w:pPr>
      <w:r>
        <w:rPr>
          <w:rFonts w:ascii="Times New Roman"/>
          <w:b w:val="false"/>
          <w:i w:val="false"/>
          <w:color w:val="000000"/>
          <w:sz w:val="28"/>
        </w:rPr>
        <w:t>
      2) шығындар – 8 802 968,6 мың теңге;</w:t>
      </w:r>
    </w:p>
    <w:p>
      <w:pPr>
        <w:spacing w:after="0"/>
        <w:ind w:left="0"/>
        <w:jc w:val="both"/>
      </w:pPr>
      <w:r>
        <w:rPr>
          <w:rFonts w:ascii="Times New Roman"/>
          <w:b w:val="false"/>
          <w:i w:val="false"/>
          <w:color w:val="000000"/>
          <w:sz w:val="28"/>
        </w:rPr>
        <w:t>
      3) таза бюджеттік кредиттеу – - 3 709,2 мың теңге, соның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3 709,2 мың теңге;</w:t>
      </w:r>
    </w:p>
    <w:p>
      <w:pPr>
        <w:spacing w:after="0"/>
        <w:ind w:left="0"/>
        <w:jc w:val="both"/>
      </w:pPr>
      <w:r>
        <w:rPr>
          <w:rFonts w:ascii="Times New Roman"/>
          <w:b w:val="false"/>
          <w:i w:val="false"/>
          <w:color w:val="000000"/>
          <w:sz w:val="28"/>
        </w:rPr>
        <w:t>
      4) қаржы активтерімен операциялар бойынша сальдо – 93 142 мың теңге, соның ішінде:</w:t>
      </w:r>
    </w:p>
    <w:p>
      <w:pPr>
        <w:spacing w:after="0"/>
        <w:ind w:left="0"/>
        <w:jc w:val="both"/>
      </w:pPr>
      <w:r>
        <w:rPr>
          <w:rFonts w:ascii="Times New Roman"/>
          <w:b w:val="false"/>
          <w:i w:val="false"/>
          <w:color w:val="000000"/>
          <w:sz w:val="28"/>
        </w:rPr>
        <w:t>
      қаржы активтерін сатып алу – 93 142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- 687 910,8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687 910,8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Степногорск қалалық мәслихатының 24.11.2021 </w:t>
      </w:r>
      <w:r>
        <w:rPr>
          <w:rFonts w:ascii="Times New Roman"/>
          <w:b w:val="false"/>
          <w:i w:val="false"/>
          <w:color w:val="000000"/>
          <w:sz w:val="28"/>
        </w:rPr>
        <w:t>№ 7С-10/2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жылға арналған қала бюджетінде областық бюджеттен берілетін 2 292 322 мың теңге сома субвенция көзделгені есепке алынсын.</w:t>
      </w:r>
    </w:p>
    <w:bookmarkEnd w:id="2"/>
    <w:bookmarkStart w:name="z4" w:id="3"/>
    <w:p>
      <w:pPr>
        <w:spacing w:after="0"/>
        <w:ind w:left="0"/>
        <w:jc w:val="both"/>
      </w:pPr>
      <w:r>
        <w:rPr>
          <w:rFonts w:ascii="Times New Roman"/>
          <w:b w:val="false"/>
          <w:i w:val="false"/>
          <w:color w:val="000000"/>
          <w:sz w:val="28"/>
        </w:rPr>
        <w:t xml:space="preserve">
      3. 2021 жылға арналған қала бюджетінің түсімдер құрамында облыстық бюджеттен нысаналы трансферттер </w:t>
      </w:r>
      <w:r>
        <w:rPr>
          <w:rFonts w:ascii="Times New Roman"/>
          <w:b w:val="false"/>
          <w:i w:val="false"/>
          <w:color w:val="000000"/>
          <w:sz w:val="28"/>
        </w:rPr>
        <w:t>4-қосымшаға</w:t>
      </w:r>
      <w:r>
        <w:rPr>
          <w:rFonts w:ascii="Times New Roman"/>
          <w:b w:val="false"/>
          <w:i w:val="false"/>
          <w:color w:val="000000"/>
          <w:sz w:val="28"/>
        </w:rPr>
        <w:t xml:space="preserve"> сәйкес есепке алынсын.</w:t>
      </w:r>
    </w:p>
    <w:bookmarkEnd w:id="3"/>
    <w:bookmarkStart w:name="z5" w:id="4"/>
    <w:p>
      <w:pPr>
        <w:spacing w:after="0"/>
        <w:ind w:left="0"/>
        <w:jc w:val="both"/>
      </w:pPr>
      <w:r>
        <w:rPr>
          <w:rFonts w:ascii="Times New Roman"/>
          <w:b w:val="false"/>
          <w:i w:val="false"/>
          <w:color w:val="000000"/>
          <w:sz w:val="28"/>
        </w:rPr>
        <w:t>
      4. 2021 жылға арналған қала бюджетінде қалалық бюджеттен кенттердің, ауылдардың және ауылдық округтің бюджеттеріне берілетін 150 489 мың теңге сома субвенциялар көлемдері көзделгені есепке алынсын, соның ішінде:</w:t>
      </w:r>
    </w:p>
    <w:bookmarkEnd w:id="4"/>
    <w:p>
      <w:pPr>
        <w:spacing w:after="0"/>
        <w:ind w:left="0"/>
        <w:jc w:val="both"/>
      </w:pPr>
      <w:r>
        <w:rPr>
          <w:rFonts w:ascii="Times New Roman"/>
          <w:b w:val="false"/>
          <w:i w:val="false"/>
          <w:color w:val="000000"/>
          <w:sz w:val="28"/>
        </w:rPr>
        <w:t>
      Ақсу кенті – 25 718 мың теңге;</w:t>
      </w:r>
    </w:p>
    <w:p>
      <w:pPr>
        <w:spacing w:after="0"/>
        <w:ind w:left="0"/>
        <w:jc w:val="both"/>
      </w:pPr>
      <w:r>
        <w:rPr>
          <w:rFonts w:ascii="Times New Roman"/>
          <w:b w:val="false"/>
          <w:i w:val="false"/>
          <w:color w:val="000000"/>
          <w:sz w:val="28"/>
        </w:rPr>
        <w:t>
      Бестөбе кенті – 16 249 мың теңге;</w:t>
      </w:r>
    </w:p>
    <w:p>
      <w:pPr>
        <w:spacing w:after="0"/>
        <w:ind w:left="0"/>
        <w:jc w:val="both"/>
      </w:pPr>
      <w:r>
        <w:rPr>
          <w:rFonts w:ascii="Times New Roman"/>
          <w:b w:val="false"/>
          <w:i w:val="false"/>
          <w:color w:val="000000"/>
          <w:sz w:val="28"/>
        </w:rPr>
        <w:t>
      Заводской кенті – 15 495 мың теңге;</w:t>
      </w:r>
    </w:p>
    <w:p>
      <w:pPr>
        <w:spacing w:after="0"/>
        <w:ind w:left="0"/>
        <w:jc w:val="both"/>
      </w:pPr>
      <w:r>
        <w:rPr>
          <w:rFonts w:ascii="Times New Roman"/>
          <w:b w:val="false"/>
          <w:i w:val="false"/>
          <w:color w:val="000000"/>
          <w:sz w:val="28"/>
        </w:rPr>
        <w:t>
      Шаңтөбе кенті – 19 982 мың теңге;</w:t>
      </w:r>
    </w:p>
    <w:p>
      <w:pPr>
        <w:spacing w:after="0"/>
        <w:ind w:left="0"/>
        <w:jc w:val="both"/>
      </w:pPr>
      <w:r>
        <w:rPr>
          <w:rFonts w:ascii="Times New Roman"/>
          <w:b w:val="false"/>
          <w:i w:val="false"/>
          <w:color w:val="000000"/>
          <w:sz w:val="28"/>
        </w:rPr>
        <w:t>
      Қарабұлақ ауылы – 28 134 мың теңге;</w:t>
      </w:r>
    </w:p>
    <w:p>
      <w:pPr>
        <w:spacing w:after="0"/>
        <w:ind w:left="0"/>
        <w:jc w:val="both"/>
      </w:pPr>
      <w:r>
        <w:rPr>
          <w:rFonts w:ascii="Times New Roman"/>
          <w:b w:val="false"/>
          <w:i w:val="false"/>
          <w:color w:val="000000"/>
          <w:sz w:val="28"/>
        </w:rPr>
        <w:t>
      Изобильный ауылы – 18 296 мың теңге;</w:t>
      </w:r>
    </w:p>
    <w:p>
      <w:pPr>
        <w:spacing w:after="0"/>
        <w:ind w:left="0"/>
        <w:jc w:val="both"/>
      </w:pPr>
      <w:r>
        <w:rPr>
          <w:rFonts w:ascii="Times New Roman"/>
          <w:b w:val="false"/>
          <w:i w:val="false"/>
          <w:color w:val="000000"/>
          <w:sz w:val="28"/>
        </w:rPr>
        <w:t>
      Қырық құдық ауылы – 14 524 мың теңге;</w:t>
      </w:r>
    </w:p>
    <w:p>
      <w:pPr>
        <w:spacing w:after="0"/>
        <w:ind w:left="0"/>
        <w:jc w:val="both"/>
      </w:pPr>
      <w:r>
        <w:rPr>
          <w:rFonts w:ascii="Times New Roman"/>
          <w:b w:val="false"/>
          <w:i w:val="false"/>
          <w:color w:val="000000"/>
          <w:sz w:val="28"/>
        </w:rPr>
        <w:t>
      Бөгенбай ауылдық округі – 12 091 мың теңге.</w:t>
      </w:r>
    </w:p>
    <w:bookmarkStart w:name="z6" w:id="5"/>
    <w:p>
      <w:pPr>
        <w:spacing w:after="0"/>
        <w:ind w:left="0"/>
        <w:jc w:val="both"/>
      </w:pPr>
      <w:r>
        <w:rPr>
          <w:rFonts w:ascii="Times New Roman"/>
          <w:b w:val="false"/>
          <w:i w:val="false"/>
          <w:color w:val="000000"/>
          <w:sz w:val="28"/>
        </w:rPr>
        <w:t>
      5. Қаланың жергілікті атқарушы органының 2021 жылға арналған резерві 77 000 мың теңге сомасында бекітілсін.</w:t>
      </w:r>
    </w:p>
    <w:bookmarkEnd w:id="5"/>
    <w:bookmarkStart w:name="z7" w:id="6"/>
    <w:p>
      <w:pPr>
        <w:spacing w:after="0"/>
        <w:ind w:left="0"/>
        <w:jc w:val="both"/>
      </w:pPr>
      <w:r>
        <w:rPr>
          <w:rFonts w:ascii="Times New Roman"/>
          <w:b w:val="false"/>
          <w:i w:val="false"/>
          <w:color w:val="000000"/>
          <w:sz w:val="28"/>
        </w:rPr>
        <w:t>
      6. Облыстық мәслихатпен келiсiлген тiзбеге сәйкес, азаматтық қызметшілер болып табылатын және ауылдық жерде жұмыс істейтін әлеуметтік қамсыздандыру, мәдениет, спорт мамандарына қызметтiң осы түрлерiмен қалалық жағдайда айналысатын мамандардың жалақылары мен тарифтiк мөлшерлемелерімен салыстырғанда жиырма бес пайызға жоғары лауазымдық жалақылар мен тарифтiк мөлшерлемелер көзделсін.</w:t>
      </w:r>
    </w:p>
    <w:bookmarkEnd w:id="6"/>
    <w:bookmarkStart w:name="z8" w:id="7"/>
    <w:p>
      <w:pPr>
        <w:spacing w:after="0"/>
        <w:ind w:left="0"/>
        <w:jc w:val="both"/>
      </w:pPr>
      <w:r>
        <w:rPr>
          <w:rFonts w:ascii="Times New Roman"/>
          <w:b w:val="false"/>
          <w:i w:val="false"/>
          <w:color w:val="000000"/>
          <w:sz w:val="28"/>
        </w:rPr>
        <w:t>
      7. Осы шешім Ақмола облысының Әділет департаментінде мемлекеттік тіркелген күнінен бастап күшіне енеді және 2021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w:t>
            </w:r>
          </w:p>
          <w:p>
            <w:pPr>
              <w:spacing w:after="20"/>
              <w:ind w:left="20"/>
              <w:jc w:val="both"/>
            </w:pPr>
          </w:p>
          <w:p>
            <w:pPr>
              <w:spacing w:after="20"/>
              <w:ind w:left="20"/>
              <w:jc w:val="both"/>
            </w:pPr>
            <w:r>
              <w:rPr>
                <w:rFonts w:ascii="Times New Roman"/>
                <w:b w:val="false"/>
                <w:i/>
                <w:color w:val="000000"/>
                <w:sz w:val="20"/>
              </w:rPr>
              <w:t>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А.Гетманов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 мәслихаты</w:t>
            </w:r>
          </w:p>
          <w:p>
            <w:pPr>
              <w:spacing w:after="20"/>
              <w:ind w:left="20"/>
              <w:jc w:val="both"/>
            </w:pPr>
          </w:p>
          <w:p>
            <w:pPr>
              <w:spacing w:after="20"/>
              <w:ind w:left="20"/>
              <w:jc w:val="both"/>
            </w:pP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В.Козейчук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6С-61/2 шешіміне</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2021 жылға арналған қала бюджеті</w:t>
      </w:r>
    </w:p>
    <w:bookmarkEnd w:id="8"/>
    <w:p>
      <w:pPr>
        <w:spacing w:after="0"/>
        <w:ind w:left="0"/>
        <w:jc w:val="both"/>
      </w:pPr>
      <w:r>
        <w:rPr>
          <w:rFonts w:ascii="Times New Roman"/>
          <w:b w:val="false"/>
          <w:i w:val="false"/>
          <w:color w:val="ff0000"/>
          <w:sz w:val="28"/>
        </w:rPr>
        <w:t xml:space="preserve">
      Ескерту. 1-қосымша жаңа редакцияда - Ақмола облысы Степногорск қалалық мәслихатының 24.11.2021 </w:t>
      </w:r>
      <w:r>
        <w:rPr>
          <w:rFonts w:ascii="Times New Roman"/>
          <w:b w:val="false"/>
          <w:i w:val="false"/>
          <w:color w:val="ff0000"/>
          <w:sz w:val="28"/>
        </w:rPr>
        <w:t>№ 7С-10/2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8 204 490,6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3 894 137,7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2 908 052,3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2 908 052,3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4 188 658,8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4 188 655,7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4 188 655,7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8 802 968,6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816 726,1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357 988,8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мақсатындамүліктібағалаудыжүргізу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439 131,4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w:t>
            </w:r>
          </w:p>
          <w:p>
            <w:pPr>
              <w:spacing w:after="20"/>
              <w:ind w:left="20"/>
              <w:jc w:val="both"/>
            </w:pPr>
            <w:r>
              <w:rPr>
                <w:rFonts w:ascii="Times New Roman"/>
                <w:b w:val="false"/>
                <w:i w:val="false"/>
                <w:color w:val="000000"/>
                <w:sz w:val="20"/>
              </w:rPr>
              <w:t>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қамтамасызетугежәнеөмірсүрусапасынжақсарту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1 100 157,6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689 902,6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689 902,6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689 902,6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327 197,1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4 203 077,8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4 203 077,8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4 203 077,8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- 687 910,8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687 910,8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6С-61/2 шешіміне</w:t>
            </w:r>
            <w:r>
              <w:br/>
            </w:r>
            <w:r>
              <w:rPr>
                <w:rFonts w:ascii="Times New Roman"/>
                <w:b w:val="false"/>
                <w:i w:val="false"/>
                <w:color w:val="000000"/>
                <w:sz w:val="20"/>
              </w:rPr>
              <w:t>2-қосымша</w:t>
            </w:r>
          </w:p>
        </w:tc>
      </w:tr>
    </w:tbl>
    <w:bookmarkStart w:name="z12" w:id="9"/>
    <w:p>
      <w:pPr>
        <w:spacing w:after="0"/>
        <w:ind w:left="0"/>
        <w:jc w:val="left"/>
      </w:pPr>
      <w:r>
        <w:rPr>
          <w:rFonts w:ascii="Times New Roman"/>
          <w:b/>
          <w:i w:val="false"/>
          <w:color w:val="000000"/>
        </w:rPr>
        <w:t xml:space="preserve"> 2022 жылға арналған қала бюджеті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2 205 090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6С-61/2 шешіміне</w:t>
            </w:r>
            <w:r>
              <w:br/>
            </w:r>
            <w:r>
              <w:rPr>
                <w:rFonts w:ascii="Times New Roman"/>
                <w:b w:val="false"/>
                <w:i w:val="false"/>
                <w:color w:val="000000"/>
                <w:sz w:val="20"/>
              </w:rPr>
              <w:t>3-қосымша</w:t>
            </w:r>
          </w:p>
        </w:tc>
      </w:tr>
    </w:tbl>
    <w:bookmarkStart w:name="z14" w:id="10"/>
    <w:p>
      <w:pPr>
        <w:spacing w:after="0"/>
        <w:ind w:left="0"/>
        <w:jc w:val="left"/>
      </w:pPr>
      <w:r>
        <w:rPr>
          <w:rFonts w:ascii="Times New Roman"/>
          <w:b/>
          <w:i w:val="false"/>
          <w:color w:val="000000"/>
        </w:rPr>
        <w:t xml:space="preserve"> 2023 жылға арналған қала бюджеті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2 119 090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6С-61/2 шешіміне</w:t>
            </w:r>
            <w:r>
              <w:br/>
            </w:r>
            <w:r>
              <w:rPr>
                <w:rFonts w:ascii="Times New Roman"/>
                <w:b w:val="false"/>
                <w:i w:val="false"/>
                <w:color w:val="000000"/>
                <w:sz w:val="20"/>
              </w:rPr>
              <w:t>4-қосымша</w:t>
            </w:r>
          </w:p>
        </w:tc>
      </w:tr>
    </w:tbl>
    <w:bookmarkStart w:name="z16" w:id="11"/>
    <w:p>
      <w:pPr>
        <w:spacing w:after="0"/>
        <w:ind w:left="0"/>
        <w:jc w:val="left"/>
      </w:pPr>
      <w:r>
        <w:rPr>
          <w:rFonts w:ascii="Times New Roman"/>
          <w:b/>
          <w:i w:val="false"/>
          <w:color w:val="000000"/>
        </w:rPr>
        <w:t xml:space="preserve"> 2021 жылға арналған облыстық бюджеттен нысаналы трансферттер</w:t>
      </w:r>
    </w:p>
    <w:bookmarkEnd w:id="11"/>
    <w:p>
      <w:pPr>
        <w:spacing w:after="0"/>
        <w:ind w:left="0"/>
        <w:jc w:val="both"/>
      </w:pPr>
      <w:r>
        <w:rPr>
          <w:rFonts w:ascii="Times New Roman"/>
          <w:b w:val="false"/>
          <w:i w:val="false"/>
          <w:color w:val="ff0000"/>
          <w:sz w:val="28"/>
        </w:rPr>
        <w:t xml:space="preserve">
      Ескерту. 4-қосымша жаңа редакцияда - Ақмола облысы Степногорск қалалық мәслихатының 24.11.2021 </w:t>
      </w:r>
      <w:r>
        <w:rPr>
          <w:rFonts w:ascii="Times New Roman"/>
          <w:b w:val="false"/>
          <w:i w:val="false"/>
          <w:color w:val="ff0000"/>
          <w:sz w:val="28"/>
        </w:rPr>
        <w:t>№ 7С-10/2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әкімшісі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r>
              <w:rPr>
                <w:rFonts w:ascii="Times New Roman"/>
                <w:b w:val="false"/>
                <w:i w:val="false"/>
                <w:color w:val="000000"/>
                <w:sz w:val="20"/>
              </w:rPr>
              <w:t xml:space="preserve"> </w:t>
            </w:r>
            <w:r>
              <w:rPr>
                <w:rFonts w:ascii="Times New Roman"/>
                <w:b/>
                <w:i w:val="false"/>
                <w:color w:val="000000"/>
                <w:sz w:val="20"/>
              </w:rPr>
              <w:t>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Кепілдендірілген әлеуметтік пакетке, оның ішінде төтенше жағдайға байланысты азық-түлік-тұрмыстық жиынтықтарымен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 құрбандарына арнаулы әлеуметтік қызмет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қызметтерін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тізбесін кеңейтуге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жартылай субсидиялауға және жастар тәжірибесіне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жүзеге асыруға гранттар, соның ішінде NEET санатындағы жастарға, аз қамтылған көпбалалы отбасылар мүшелеріне, аз қамтылған еңбекке қабілетті мүгедектерге гранттар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 белгілеуге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оқытуды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 мен көпбалалы отбасылардан шыққан балалардың жеңілдікпен жол жүруін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 жөніндегі кеңесшілер мен көмекшілерді енгізуге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педагогтар үшін отын сатып алуға және коммуналдық қызметтерді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санаторийлік-курорттық емдеу қызметтерін ұсынуға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28 556,4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 күніне біржолғы материалдық көмек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Аутизммен және мінез-құлық бұзылулары бар балалармен жұмыс істейтін әлеуметтік қорғау саласының мамандарын оқытуға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"Бірінші жұмыс орны" іс-шарасы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 алқаларымен марапатталған көп балалы аналарға және 18 жасқа дейінгі 4 және одан да көп балалары бар көп балалы аналарға біржолғы әлеуметтік көмек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аварияны жоюға қатысушылар мен мүгедектерге біржолғы әлеуметтік көмек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күнінің 30 жылдығын мерекелеуге Ауған соғысы ардагерлеріне біржолғы әлеуметтік көмек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тақырыпта мемлекеттік әлеуметтік тапсырысты орналастыруға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тілдердідамыту, денешынықтыру және спорт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және негізгі қызметкерлерге ерекше еңбек жағдайлары үшін лауазымдық жалақыға қосымша ақы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Бестөбе кентінің "Рауан" Мәдениет үйі мемлекеттік коммуналдық қазыналық кәсіпорнының қасбетін ағымдағы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Шаңтөбе кентінің "Горняк" Мәдениет үйі мемлекеттік коммуналдық қазыналық кәсіпорнының жұмсақ шатырын ағымдағы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Шаңтөбе кентінің "Горняк" Мәдениет үйі мемлекеттік коммуналдық қазыналық кәсіпорнының залын ағымдағы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Бестөбекентінде спорт алаңынорнатуға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19 064,4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және қала құрылысы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Степногорск қаласында қырық бес пәтерлі тұрғын үй салуға (1-кезең).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5 962,7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Степногорск қаласының "Солнечный" шағын ауданының жеке тұрғын үй құрылысы объектілеріне инженерлік инфрақұрылым салуға. Электрменжабдықтау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209 809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Степногорск қаласының "Солнечный" шағын ауданының жеке тұрғын үй құрылысы объектілеріне инженерлік инфрақұрылым салуға. Суменжабдықтау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132 266,6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1:500 масштабында жоспар жасай отырып, құрылыс салынған аумақтардағы кешенді инженерлік-геодезиялық ізденістерге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автомобиль жолдары және тұрғын үй инспекциясы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"Шаңтөбе-энеркомплекс" жауапкершілігі шектеулі серіктестігінің жарғылық капиталын көбейтуге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төрт ауланы абаттандыруға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көше жолдарын орташа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97 983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кварталішілік жолдарды орташа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97 657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жөндеуге (негіз құрылғысымен шұңқырларды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Ақсу кентінің Жастар көшесін орташа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Ақсу кентінің Пан Нұрмағамбет көшесін орташа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Бестөбе кентінің кентішілік жолдарын орташа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48 850,2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Заводской кентінің көшелерін орташа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объектілерін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Шаңтөбе кенті Киров көшесі мен Ленин көшесіндегі жылу трассасын ағымдағы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Степногорск қаласындағы Бейбітшілік көшесінен 20-шы шағын ауданға дейінгі Новосибирская көшесінің автомобиль жолын қайта жаңарту (1-кезең Бейбітшілік көшесінен Сары Арқа көшесіне дейінгі)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маусымына дайындығына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257 092,3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1 896 333,7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