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d124" w14:textId="eb2d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кенттердің, ауылдардың және ауылдық округтің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2020 жылғы 25 желтоқсандағы № 6С-61/8 шешімі. Ақмола облысының Әділет департаментінде 2021 жылғы 15 қаңтарда № 8311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73 362,1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64 956,2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79 712,6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- 6 350,5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6 350,5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Ақсу кентінің бюджетінде қалалық бюджеттен 25 718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Бестөбе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103 814,2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89 718,2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121 727,1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- 17 912,9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17 912,9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Бестөбе кентінің бюджетінде қалалық бюджеттен 16 249 мың теңге сомасында субвенция көзделгені есепке алынсын.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Заводской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60 285,8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50 781,8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- 5 540,5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5 540,5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Заводской кентінің бюджетінде қалалық бюджеттен 15 495 мың теңге сомасында субвенция көзделгені есепке алынсын.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Шаңтөбе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72 174,3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66 030,8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75 573,5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- 3 399,2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3 399,2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Шаңтөбе кентінің бюджетінде қалалық бюджеттен 19 982 мың теңге сомасында субвенция көзделгені есепке алынсын.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2021-2023 жылдарға арналған Қарабұлақ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60 431,1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58 876,8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61 016,4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Қарабұлақ ауылының бюджетінде қалалық бюджеттен 28 134 мың теңге сомасында субвенция көзделгені есепке алынсын.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2021-2023 жылдарға арналған Изобильный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28 636,1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28 078,9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Изобильный ауылының бюджетінде қалалық бюджеттен 18 296 мың теңге сомасында субвенция көзделгені есепке алынсын.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2021-2023 жылдарға арналған Қырық құдық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36 405,3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35 869,3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36 828,9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Қырық құдық ауылының бюджетінде қалалық бюджеттен 14 524 мың теңге сомасында субвенция көзделгені есепке алынсын.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2021-2023 жылдарға арналған Бөгенбай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25 683,6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24 834,3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26 248,4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564,8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Бөгенбай ауылдық округінің бюджетінде қалалық бюджеттен 12 091 мың теңге сомасында субвенция көзделгені есепке алынсын.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 жылға арналған кенттер, ауылдар және ауылдық округ бюджеттері түсімдерінің құрамында қала бюджетінен ағымдағы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Ақмола облысының Әділет департаментінде мемлекеттік тіркелген күнінен бастап күшіне енеді және 2021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кентінің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38 547,7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кентінің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Бестөбе кентінің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- 17 912,9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Бестөбе кентінің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Бестөбе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Заводской кентінің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Заводской кентінің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Заводской кентінің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Шаңтөбе кентінің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Шаңтөбе кентінің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Шаңтөбе кентінің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ауылының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Изобильный ауылының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Изобильный ауылының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Изобильный ауылының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Қырық құдық ауылының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Қырық құдық ауылының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Қырық құдық ауылының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Бөгенбай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Бөгенбай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Бөгенбай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бюджетінен ағымдағы нысаналы трансферттер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Степногорск қалалық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7С-9/3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268 657,3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Жастар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Пан Нұрмағамбет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тас-шағылтас жабындысы бар жолдарды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мерекелік іс-шараларға елді мекен көшелерін ресімдеу бойынша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Тәуелсіздігінің 30-жылдығына байланысты бөлім қызметкерлеріне сыйақы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кентішілік жолдарын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 спорт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көшелерін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құжаттаманы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қызметтерді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метр көше жасанды шыршасын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Шаңтөбекенті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 жолдарының асфальт жабынын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Жолдарға құқық белгілейтін құжаттарды ресімдеуге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орташа жөнделуін техникалық қадағалауға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қысқы резеңке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терезелерін ағымдағы жөндеуге смета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GEMERA 100S шамдарын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тәждеуге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Орындықтарды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 әкімдік үшін компьютерлер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Тәуелсіздігінің 30-жылдығына байланысты бөлім қызметкерлеріне сыйақы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Курстарға іссапар шығыстарына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Сұрапыл қоқыс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 арқылы өту үшін металл көпірлерді дайындауға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Көпфункционалды спорт алаңынорнатуға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тіректерін және шамдарды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кабинетін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аумағын қоршауға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ғимаратының қасбетін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Е-өтініш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әкімдік" арналған жиһаз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"Сервистік әкімдікке" үшін шыны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жасауға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 бойынша жаңадан салынған жарықтандыру желісіне жер учаскесінің шекарасын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берілгеннен кейін Бірлік көшесі бойынша тұтынылатын энергияны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 бойынша жарықтандыруды сынау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құжаттаманы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Маңдайшаларды дайындауға және монтаждауға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шығаруға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мерекелік іс-шараларға елді мекен көшелерін ресімдеу бойынша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Изобильный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Шаруашылықаралық жерге орналастыру жобасын жасауға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Курстарға іссапар шығыстарына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мерекелік іс-шараларға елді мекен көшелерін ресімдеу бойынша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Тәуелсіздігінің 30-жылдығына байланысты бөлім қызметкерлеріне сыйақы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 құдық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желілерінің тіректерін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сәулет нысандарын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 қаласы, Қырық құдық ауылының жолдарын ағымдағы жөндеуге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жеңіл автокөлікті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дайындауға (жарықтандыру тіреулерінің астындағы жерлер, автомобиль жолдары)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белгілейтін құжаттарды дайындауға (мұсылман және христиан зираты)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Е-өтініш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баннер жасауға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тауарларын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құжаттаманы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 және триммер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кабинетіне жиһаз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 ноутбук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қорымы үшін жер учаскесіне құқық белгілейтін құжаттарды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мерекелік іс-шараларға елді мекен көшелерін ресімдеу бойынша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қысқы резеңке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Тәуелсіздігінің 30-жылдығына байланысты бөлім қызметкерлеріне сыйақы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ауылында балалар алаңын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ауылында балалар алаңын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Шамдары бар жарықтандыру желілерінің тіректерін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Шамдарды қайта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интранет-порталын орнатуға және қызмет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Е-өтініш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қысқы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желілеріне техникалық паспорт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құжаттаманы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Санитарияны қамтамасыз етуге (қоқыс шығару)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 бойынша жалақыны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 курстарына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Курстарға іссапар шығыстарына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жылдық мерекелік іс-шараларға елді мекен көшелерін ресімдеу бойынша қызметтерге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Тәуелсіздігінің 30-жылдығына байланысты бөлім қызметкерлеріне сыйақы беруге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