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6fd7" w14:textId="cfd6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24 сәуірдегі № С 56-1 шешімі. Ақмола облысының Әділет департаментінде 2020 жылғы 24 сәуірде № 7840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"2020-2022 жылдарға арналған аудандық бюджет туралы" 2019 жылғы 24 желтоқсандағы № С 49-1 (Нормативтік құқықтық актілерді мемлекеттік тіркеу тізілімінде № 7650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6 354 841,2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464 565,0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13 409,0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5 865 189,2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7 386 928,8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7 706,0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31 375,0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- 1 071 168,6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1 071 168,6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ауданның жергілікті атқарушы органның резерві 19 000,0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2020 жылға арналған аудандық бюджеттің шығыстарының құрамында аудандық бюджеттен аудандық маңызы бар қала, ауыл, ауылдық округтер бюджеттеріне 8-қосымшаға сәйкес нысаналы трансферттердің көзделгені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8-қосымшасымен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6 354 841,2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7 386 928,8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503 250,6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3 700 200,2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3 648 762,5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2 859 996,6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382 042,3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1 978 501,4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1 742 013,4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695 100,5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365 677,0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335 097,1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-1 071 168,6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сәурдегі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аудандық маңызы бар қала, ауыл, ауылдық округ бюджеттерiне нысаналы трансферттер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1"/>
        <w:gridCol w:w="4889"/>
      </w:tblGrid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44 218,4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44 218,4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42 460,7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19 006,7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1 757,7</w:t>
            </w:r>
          </w:p>
        </w:tc>
      </w:tr>
      <w:tr>
        <w:trPr>
          <w:trHeight w:val="30" w:hRule="atLeast"/>
        </w:trPr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