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de6b" w14:textId="808d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2019 жылғы 26 ақпандағы № С 36-2 "Ақкөл ауданында тұратын аз қамтылған отбасыларға (азаматтарға) тұрғын үй көмегін көрсетудің тәртібі мен мөлшерін айқындау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2020 жылғы 18 мамырдағы № С 57-5 шешімі. Ақмола облысының Әділет департаментінде 2020 жылғы 21 мамырда № 7859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мәслихаттың 2019 жылғы 26 ақпандағы № С 36-2 "Ақкөл ауданында тұратын аз қамтылған отбасыларға (азаматтарға) тұрғын үй көмегін көрсетудің тәртібі мен мөлшерін айқындау туралы" (Нормативтік құқықтық актілерді мемлекеттік тіркеу тізілімінде № 7079 болып тіркелген, 2019 жылғы 13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А.Мананбаева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