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d160" w14:textId="ff7d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Ақкөл ауданы әкімдігінің 2020 жылғы 10 маусымдағы № А-6/164 қаулысы. Ақмола облысының Әділет департаментінде 2020 жылғы 15 маусымда № 7891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Ақкөл ауданының әкiмдігі ҚАУЛЫ ЕТЕДI:</w:t>
      </w:r>
    </w:p>
    <w:bookmarkEnd w:id="0"/>
    <w:bookmarkStart w:name="z2" w:id="1"/>
    <w:p>
      <w:pPr>
        <w:spacing w:after="0"/>
        <w:ind w:left="0"/>
        <w:jc w:val="both"/>
      </w:pPr>
      <w:r>
        <w:rPr>
          <w:rFonts w:ascii="Times New Roman"/>
          <w:b w:val="false"/>
          <w:i w:val="false"/>
          <w:color w:val="000000"/>
          <w:sz w:val="28"/>
        </w:rPr>
        <w:t>
      1. Геологиялық зерттеуге және пайдалы қазбаларды барлауға байланысты жер қойнауын пайдалану мақсаттары үшін Ақкөл ауданының әкімшілік шекараларында орналасқан жалпы алаңы 30 гектар "TS Minerals" жауапкершілігі шектеулі серіктестігіне жер учаскелерін алып қоймастан 2023 жылғы 29 сәуірге дейін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Пайдалы қазбаларға барлау жүргізу мақсатында жер учаскесін пайдаланған кезде "TS Minerals"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Ю.В. Курушинге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