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e0a6" w14:textId="3dce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2019 жылғы 24 желтоқсандағы № С 49-1 "2020 - 2022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2020 жылғы 16 маусымдағы № С 58-1 шешімі. Ақмола облысының Әділет департаментінде 2020 жылғы 23 маусымда № 7913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"2020 - 2022 жылдарға арналған аудандық бюджет туралы" 2019 жылғы 24 желтоқсандағы № С 49-1 (Нормативтік құқықтық актілерді мемлекеттік тіркеу тізілімінде № 7650 тіркелген, 2020 жылғы 21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аудандық бюджет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6 484 450,8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464 565,0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11 678,0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13 409,0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5 994 798,8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7 773 183,5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7 706,0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15 906,0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31 375,0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31 375,0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- 1 327 813,7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1 327 813,7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58 - 1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6 484 450,8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5 994 798,8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5 994 798,3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5 994 798,3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2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7 773 183,5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489 643,9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204 928,0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203 153,0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34 646,1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210 948,8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194 311,5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3 758 839,0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3 707 401,3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2 918 635,4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382 042,3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225 062,0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352 195,7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55 167,1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2 198 694,2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1 890 279,5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432 399,0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288 841,9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803 361,6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365 677,0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250 094,7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447 873,8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348 289,7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167 118,0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83 108,6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бюджетіне Нұр-Сұлтан қаласының жасыл желекті аймағын құру үшін мәжбүрлеп оқшаулаған кезде жер пайдаланушылар немесе жер телімдерінің иелеріне шығындарды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128 447,4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128 447,4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121 447,4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-1 327 813,7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1 327 813,7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58 - 1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0"/>
        <w:gridCol w:w="4800"/>
      </w:tblGrid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1 216 591,9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656 636,9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451 243,0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шакқандарғы қаржыландыруды сынақтан өткізуге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205 749,0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209 722,0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189 758,9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61 387,9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режимінде коммуналдық қызметтерге ақы төлеу бойынша халықтың төлемдерін өтеуге берілетін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544 049,0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544 049,0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228 955,0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 және су бұру жүйелерін дамытуға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315 094,0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