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de8e" w14:textId="420d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2019 жылғы 25 желтоқсандағы № С 50-1 "2020 - 2022 жылдарға арналған аудандық маңызы бар қаланың, ауылдың, ауылдық округтердің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26 маусымдағы № С 59-1 шешімі. Ақмола облысының Әділет департаментінде 2020 жылғы 13 шілдеде № 7951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2019 жылғы 25 желтоқсандағы № С 50-1 "2020 - 2022 жылдарға арналған аудандық маңызы бар қаланың, ауылдың, ауылдық округтердің бюджеттері туралы" (Нормативтік құқықтық актілерді мемлекеттік тіркеу тізімінде № 7651 тіркелген, 2020 жылғы 21 қаңтардағы Қазақстан Републикасы нормативтік құқықтық актілерінің электрондық түрдегі этолондық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Ақкөл қаласының бюджеті тиісінше 1, 2 және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212 691,0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38 382,0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174 309,0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212 691,5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- 0,5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2020 - 2022 жылдарға арналған Урюпинка ауылдық округінің бюджеті тиісінше 4, 5 және 6-қосымшаларға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65 244,2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63 811,2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65 244,2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2020 - 2022 жылдарға арналған Кеңес ауылдық округінің бюджеті тиісінше 7, 8 және 9-қосымшаларға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26 251,0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25 058,0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2020 - 2022 жылдарға арналған Наумовка ауылдық округінің бюджеті тиісінше 10, 11 және 12-қосымшаларға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29 031,0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2020 - 2022 жылдарға арналған Қарасай ауылдық округінің бюджеті тиісінше 13, 14 және 15-қосымшаларға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15 468,7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15 061,7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15 468,7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2020 - 2022 жылдарға арналған Новорыбинка ауылдық округінің бюджеті тиісінше 16, 17 және 18-қосымшаларға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13 787,0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13 138,0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13 787,0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2020 - 2022 жылдарға арналған Еңбек ауылдық округінің бюджеті тиісінше 19, 20 және 21-қосымшаларға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30 402,3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29 445,3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30 402,3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2020 - 2022 жылдарға арналған Жалғызқарағай ауылдық округінің бюджеті тиісінше 22, 23 және 24-қосымшаларға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21 692,0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21 692,0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2020 - 2022 жылдарға арналған Азат ауылының бюджеті тиісінше 25, 26 және 27-қосымшаларға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13 687,0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13 117,0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19-1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2020 жылға арналған аудандық маңызы бар қаланың, ауылдың, ауылдық округтердің бюджеттері түсімдерінің құрамында 29 қосымшаға сәкес, аудандық бюджеттен нысаналы трансферттер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көрсетілген соммаларын бөлу аудандық маңызы бар қаланың, ауылдың, ауылдық округтердің әкімдерінің шешімімен анықталады.";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29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шешiм Ақмола облысының Әдiлет департаментiнде мемлекеттiк тiркелген күнінен бастап күшiне енедi және 2020 жылдың 1 қаңтарынан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Ш.Бердимуратова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қаласының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4318"/>
        <w:gridCol w:w="4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Урюпинка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Кеңес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Наумовка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Новорыбинка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 қосымша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Жалғызқарағай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Азат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28 - қосымша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аудандық маңызы бар қала, ауыл, ауылдық округ бюджеттерiне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0"/>
        <w:gridCol w:w="7670"/>
      </w:tblGrid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167 907,5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167 907,5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52 164,2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52 164,2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8 341,0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14 830,3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14 480,3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29 - қосымша</w:t>
            </w:r>
          </w:p>
        </w:tc>
      </w:tr>
    </w:tbl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аудандық маңызы бар қала, ауыл, ауылдық округ бюджеттерiне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8264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30 611,7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30 611,7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741,7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741,7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