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f839" w14:textId="86ff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2020 жылғы 29 шілдедегі № А-7/216 қаулысы. Ақмола облысының Әділет департаментінде 2020 жылғы 30 шілдеде № 7976 болып тіркелді. Күші жойылды - Ақмола облысы Ақкөл ауданы әкімдігінің 2020 жылғы 16 қазандағы № А-10/298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16.10.2020 </w:t>
      </w:r>
      <w:r>
        <w:rPr>
          <w:rFonts w:ascii="Times New Roman"/>
          <w:b w:val="false"/>
          <w:i w:val="false"/>
          <w:color w:val="ff0000"/>
          <w:sz w:val="28"/>
        </w:rPr>
        <w:t>№ А-10/298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берілген, 2020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 - 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Ақкөл ауданы әкімдігінің "2020 жылға арналған мектепке дейінгі тәрбие мен оқытуға мемлекеттік білім беру тапсырысы, ата-ана төлемақысының мөлшерін бекіту туралы" 2020 жылғы 4 мамырдағы № А-5/123 (Нормативтік құқықтық актілерді мемлекеттік тіркеу тізілімінде № 7852 болып тіркелген, 2020 жылғы 11 мамырда Қазақстан Республикасы нормативтiк құқықтық актiлерiнiң электрондық түрдегі эталондық бақылау банкiнде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А.А. Алинге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енеді, 2020 жылдың 1 тамызынан бастап қолданысқа енгізіледі және 2020 жылдың 1 тамызынан бастап туындаған құқықтық қатынастарға таралады.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A-7/216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2734"/>
        <w:gridCol w:w="1624"/>
        <w:gridCol w:w="2374"/>
        <w:gridCol w:w="4514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шығындарының орташа құны (теңге)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"Краснобор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"Урюпин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"Одесса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"Барап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"Айтпай Құсайынов атындағы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атындағы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"Мало-Александров негізгі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 орта мектебі" мемлекеттік мекемесі жанындағы шағын орталық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кәсіпорны, санаторлық топтар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64 195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33 611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балабақшасы" мемлекеттік коммуналдық қазыналық кәсіпорны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- 12 000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"Маша және Аю" жауапкершілік шектеулі серіктестігі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