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adb2" w14:textId="6eaa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2016 жылғы 23 желтоқсандағы № С 8-8 "Ақкөл аудандық мәслихатының аппараты" мемлекеттік мекемесінің қызметтік куәлігін беру Қағидаларын және оның сипаттамасын бекіту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25 тамыздағы № С 60-4 шешімі. Ақмола облысының Әділет департаментінде 2020 жылғы 27 тамызда № 8000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"Ақкөл аудандық мәслихатының аппараты" мемлекеттік мекемесінің қызметтік куәлігін беру Қағидаларын және оның сипаттамасын бекіту туралы" 2016 жылғы 23 желтоқсандағы № С 8-8 (Нормативтік құқықтық актілерді мемлекеттік тіркеу тізілімінде № 5730 болып тіркелген, 2017 жылғы 16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