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7994" w14:textId="e5e7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25 тамыздағы № С 60-1 шешімі. Ақмола облысының Әділет департаментінде 2020 жылғы 8 қыркүйекте № 8009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"2020-2022 жылдарға арналған аудандық бюджет туралы" 2019 жылғы 24 желтоқсандағы № С 49-1 (Нормативтік құқықтық актілерді мемлекеттік тіркеу тізілімінде № 7650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6 361 387,9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58 092,0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39 148,0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5 799 582,9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7 605 240,0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68 802,6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68 802,6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- 1 320 360,7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1 320 360,7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6 361 387,9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5 799 582,4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7 605 540,0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675 483,2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263 651,5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334 354,8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3 627 331,2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3 575 893,5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2 923 504,1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397 040,8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95 458,5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2 204 862,4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1 987 826,7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472 103,0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307 238,6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792 230,8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283 922,9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-1 320 360,7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1 320 360,7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1 307 861,9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747 906,9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шакқандарғы қаржыландыруды сынақтан өткізуге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286 217,0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188 560,9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60 189,9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 режимінде коммуналдық қызметтерге ақы төлеу бойынша халықтың төлемдерін өтеуге берілетін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 мекендерді сумен жабдықтау және су бұру жүйелерін дамытуға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 бюджетіне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1 363 582,5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1 060 777,2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570 196,0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жүйелермен қамтамасыз ету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 мектеп қазандықтары үшін жабдықтар сатып алуға және қазандықтарды орнатуға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мектептеріне көмір сатып алу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 берілетін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36 865,5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Ұлы Отан соғысындағы Жеңістің 75-жылдығына орай бір жолғы материалдық көмекке төлеуге ағымдағы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326 135,7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мезгілінің аяқталуға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84 268,2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302 805,3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236 930,3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39 960,8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57 620,2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139 349,3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аудандық маңызы бар қала, ауыл, ауылдық округ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194 940,7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194 940,7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192 490,7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 әзірлеуге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60-1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аудандық маңызы бар қала, ауыл, ауылдық округ бюджеттерiне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126 689,8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126 689,8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122 602,3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қолдау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