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e7d6" w14:textId="5bce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2020 жылғы 16 қазандағы № А-10/298 қаулысы. Ақмола облысының Әділет департаментінде 2020 жылғы 26 қазанда № 8092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1.Қоса берілген, 2020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 - 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Ақкөл ауданы әкімдігінің "2020 жылға арналған мектепке дейінгі тәрбие мен оқытуға мемлекеттік білім беру тапсырысы, ата-ана төлемақысының мөлшерін бекіту туралы" 2020 жылғы 29 шілдедегі № А-7/216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7976 болып тіркелген, 2020 жылғы 30 шілдеде Қазақстан Республикасы нормативтiк құқықтық актiлерiнiң электрондық түрдегі эталондық бақылау банкiнде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А.А. Алинге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"16"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А-10/298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2734"/>
        <w:gridCol w:w="1624"/>
        <w:gridCol w:w="2374"/>
        <w:gridCol w:w="4514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 орта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 орта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"Краснобор негізгі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"Урюпин орта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"Одесса орта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негізгі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"Барап негізгі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"Айтпай Құсайынов атындағы орта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"Мичурин атындағы негізгі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"Мало-Александров негізгі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 орта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"Арайлым" балабақшасы" мемлекеттік коммуналдық қазыналық кәсіпорны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- 12 000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балабақшасы" мемлекеттік коммуналдық қазыналық кәсіпорны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- 12 000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балабақшасы" мемлекеттік коммуналдық қазыналық кәсіпорны, санаторлық топтар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балабақшасы" мемлекеттік коммуналдық қазыналық кәсіпорны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- 12 000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балабақшасы" мемлекеттік коммуналдық қазыналық кәсіпорны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- 12 000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балабақшасы" мемлекеттік коммуналдық қазыналық кәсіпорны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- 12 000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"Когут В.В" жеке кәсіпкері, жеке меншік балабақшасы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