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ae57" w14:textId="284a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5 қарашадағы № С 61-1 шешімі. Ақмола облысының Әділет департаментінде 2020 жылғы 13 қарашада № 8145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2019 жылғы 24 желтоқсандағы № С 49-1 "2020 - 2022 жылдарға арналған аудандық бюджет туралы" (Нормативтік құқықтық актілерді мемлекеттік тіркеу тізілімінде № 7650 тіркелген, 2020 жылғы 21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6 453 586,2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477 806,0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78 396,7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39 148,0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5 858 235,5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7 603 689,7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95 714,8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103 914,8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162 551,2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162 551,2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- 1 408 369,5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1 408 369,5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Аудандық бюджет түсімдерінің құрамындағы 2020 жылға арналған облыстық бюджеттен берілетін нысаналы трансферттер мен бюджеттік кредиттер 5-қосымшаға сәйкес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белгіленген сомаларының бөлінуі аудан әкімдігінің қаулысымен анықталады.";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Ауданның 2020 жылға арналған жергілікті атқарушы органның резерві 14 000,0 мың теңге сомасында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6 453 586,2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5 858 235,5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5 858 235,0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7 603 689,7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731 108,4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263 651,5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3 614 097,7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3 564 094,2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2 925 752,9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383 876,8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316 692,0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1 930 079,9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468 704,5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306 244,5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792 230,8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362 900,1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276 328,4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-1 408 369,5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1 408 369,5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1 256 086,0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748 435,0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548 051,0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шакқандарғы қаржыландыруды сынақтан өткізуге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286 217,0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49 328,1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режимінде коммуналдық қызметтерге ақы төлеу бойынша халықтың төлемдерін өтеуге берілетін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 мекендерді сумен жабдықтау және су бұру жүйелерін дамытуға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263 346,0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 бюджетiне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1 562 019,8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1 087 051,2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565 063,7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 берілетін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9 553,1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Ұлы Отан соғысындағы Жеңістің 75-жылдығына орай бір жолғы материалдық көмекке төлеуге ағымдағы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366 785,3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мезгілінің аяқталуға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386 403,8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54 221,7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137 342,8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аудандық маңызы бар қала, ауыл, ауылдық округтер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203 125,4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203 125,4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66 642,2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аудандық маңызы бар қала, ауыл, ауылдық округтер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172 551,3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164 251,3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160 907,3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2 237,6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