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87fe" w14:textId="1f1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2020 жылғы 30 қарашадағы № А-11/347 қаулысы. Ақмола облысының Әділет департаментінде 2020 жылғы 4 желтоқсанда № 8197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Ақкөл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Ақкөл ауданы әкімдігінің "Ақкөл ауданының елді мекендерінде салық салу объектісінің орналасуын ескеретін аймаққа бөлу коэффициенттерін бекіту туралы" 2019 жылғы 28 қарашадағы № А-11/327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7540 болып тіркелген, 2019 жылғы 03 желтоқсанда Қазақстан Республикасы нормативтiк құқықтық актiлерiнiң электрондық түрдегі эталондық бақылау банкiнде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В. В. Елисеевке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Ақкөл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Ақкөл қаласында салық салу объектісінің орналасуын ескеретін аймаққа бөлу коэффициенттерi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0038"/>
        <w:gridCol w:w="1594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қаласында салық салу объектісінің орналасқан жері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Береговая көшесінің – 2-ден 16 бойынша жұп жағы, 19-дан 85 бойынша тақ жағы;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көшесінің – жұп жағы 2-ден 24 бойынша, тақ жағы 1-ден 13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көшесінің – жұп жағы 2-ден 40/1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көшесінің барлық нөмірлері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жұп жағы 2-ден 42 бойынша, тақ жағы 1-ден 49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Армандастар көшесінің барлық нөмірлері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14-тен 124 бойынша,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көшесінің – барлық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көшесінің – жұп жағы 2-ден 46 бойынша, тақ жағы 1-ден 33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көшесінің жұп жағы 2-ден 60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көшесінің – жұп жағы 2-ден 42 бойынша, тақ жағы 1-ден 42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көшесінің – жұп жағы 2-ден 120 бойынша, тақ жағы 1-ден 105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көшесінің барлық нөмірлері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көшесінің – жұп жағы 2-ден 62 бойынша, тақ жағы 1-ден 63/1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жұп жағы 2-ден 110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көшесінің - барлық тақ жағы.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көшесінің – жұп жағы 2-ден 26 бойынша, тақ жағы 1-ден – 41 бойынша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 3, 4 – барлық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көшесінің – жұп жағы 24-тен 80 бойынша, тақ жағы 93-тен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Хамит Ерғалиев көшесінің – жұп жағы 26-дан 150 бойынша, тақ жағы 15-тен 147 бойынша;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көшесінің – жұп жағы 42-ден 298 бойынша, тақ жағы 23-тен 131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Домбай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42/1, 42/2, 42/3, 42/4, 51,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– жұп жағы 128-ден 138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көшесінің – жұп жағы 2-ден 4 бойынша.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көш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көшесінің – жұп жағы 28-ден, тақ жағы 43-тен көшенің соңына дейін.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көшесінің – тақ жағы 65-тен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62-ден,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Байсейітова көшесінің – жұп жағы 2-ден, тақ жағы 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– жұп жағы 36-дан, тақ жағы 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көшесінің – жұп жағы 26-дан, тақ жағы 25-тен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көшесінің 1, 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жұп жағы 112-ден 228 бойынша, тақ жағы 103-тен 189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22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көшесінің – барлық нөмірлері;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Қаукен Кенжетаев көшесінің – жұп жағы 2-ден 78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Бұлқышев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көшесінің - барлық нөмірлері, жұп және тақ жағы.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жұп жағы 2-ден 52 бойынша, жұп жағы 146-дан көшенің соңына дейін, тақ жағы барлық нөмірлер;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көшесінің – жұп және тақ жағы 2-ден 20 бойынша, тақ жағы 1-ден 31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көшесінің – тақ жағы 1-ден 33/2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шағын ауданының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көшесінің –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Майкөтов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"Наука 1", "Наука 2", "Связист" саяжайлары.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шағын ауданы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– көшесінің – тақ жағы 1-ден 45 бойынша, жұп жағының барлық нөмірлері;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көшесінің – жұп жағы 2-ден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80-нен, тақ жағы 93 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көшесінің – жұп жағы 2-ден 18 бойынша,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көшесінің – жұп жағы 2-ден 6 бойынша.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көшесінің – жұп жағы 24-тен 42 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жұп жағы 88-ден 144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154-тен 180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көшесінің – жұп жағы 50-ден көшенің соңына дейін, тақ жағы 13-тен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көшесінің – тақ жағы 37-ден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көшесінің – жұп жағы 2/1-ден 2/5 бойынша, тақ жағы 1-ден 35 бойынша.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140-тан 152 бойынша, тақ жағы 115-тен 211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 – жқп жағы 88-ден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62-ден 74 бойынша, тақ жағы 51-ден 91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көшесінің – жұп жағы 128-ден, тақ жағы 107-ден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көшесінің – жұп жағы 44-тен, тақ жағы 35-тен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көшесінің – жұп жағы 68-ден, тақ жағы 71-ден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Опытно-заводской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Госнитиевский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көшесінің – жұп жағы 2-ден, тақ жағы 27-ден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көшесінің – жұп жағы барлық нөмірлер, тақ жағы 1-ден 35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көшесінің – жұп жағы 2-ден 20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– жұп жағы 6-дан 34 бойынша, тақ жағы 7-ден 27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көшесінің – жұп жағы 2-ден 48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жұп жағы 44-тен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көшесінің – жұп жағы 2-ден көшенің соңына дейін, тақ жағы 3-тен 35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көшесінің – жұп жағы 14-тен көшенің соңына дейін, тақ жағы нөмірлері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көшесінің – жұп жағы 20-дан, тақ жағы 21-ден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көшесінің – тақ жағы 1-ден 77 бойынша;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2-ден 12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3, 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көшесінің – жұп жағы 82-ден 102 бойынша,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Булавский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Бектұров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ел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көшесінің – жұп жағы 152-ден, тақ жағы 149-дан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көшесінің – барлық жұп жағы;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ауылдық елді мекендерінде салық салу объектісінің орналасуын ескеретін аймаққа бөлу коэффициенттерi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5089"/>
        <w:gridCol w:w="5082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елді мекендерінде салық салу объектісінің орналасқан жері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Еңбек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ауылы, Кеңес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ауылы, Новорыбинка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ауылы, Кеңес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ауылы, Кеңес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ауылы, Урюпин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Кеңес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ауылы, Урюпин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ауылы, Наумовка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ауылы, Еңбек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қаласының әкімшілік бағынысында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ауылы, Қарасай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ауылы, Жалғызқарағай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қаласының әкімшілік бағынысында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ауылы, Наумовка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Новорыбинка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ауылы, Еңбек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Урюпин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ауылы, Новорыбинка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Наумовка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Жалғызқарағай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ауылы, Урюпин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ауылы, Урюпин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ауылы, Қарасай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ауылы, Жалғызқарағай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Қарасай ауылдық округі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