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5753" w14:textId="2da5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2019 жылғы 24 желтоқсандағы № С 49-1 "2020 - 2022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2020 жылғы 11 желтоқсандағы № С 63-1 шешімі. Ақмола облысының Әділет департаментінде 2020 жылғы 15 желтоқсанда № 8228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109 -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 6 -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мәслихаттың 2019 жылғы 24 желтоқсандағы № С 49-1 "2020 - 2022 жылдарға арналған аудандық бюджет туралы" (Нормативтік құқықтық актілерді мемлекеттік тіркеу тізілімінде № 7650 тіркелген, 2020 жылғы 21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аудандық бюджет тиісінше 1, 2 және 3-қосымшаларға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6 591 857,9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477 806,0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78 396,7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39 148,0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5 996 507,2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7 743 858,5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94 071,6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103 914,8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9 843,2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122 587,3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122 587,3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- 1 368 659,5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1 368 659,5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Аудандық бюджетте 2020 жылға арналған жергілікті атқарушы органның жоғары бюджеттің алдында 9 843,2 мың теңге сомасында қарыз өтелуі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6 591 857,9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78 396,7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72 172,7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72 172,7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5 996 507,2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5 996 506,7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5 996 506,7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2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7 743 858,5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781 108,4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313 651,5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311 876,5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36 526,1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391 019,7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361 582,7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3 787 170,2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3 732 890,7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3 101 993,3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377 543,0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58 859,6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323 791,9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310 669,8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86 308,3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50 888,1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2 143 055,5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1 863 514,9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430 637,7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287 671,6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792 230,8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352 974,8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231 180,6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210 874,9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275 971,9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183 082,3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57 516,2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94 071,6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-1 368 659,5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0"/>
        <w:gridCol w:w="4800"/>
      </w:tblGrid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1 410 953,1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903 302,1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715 710,8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шакқандарғы қаржыландыруды сынақтан өткізуге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450 559,8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214 062,0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168 036,8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41 672,1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31 478,1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57 439,7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19 733,0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10 945,8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режимінде коммуналдық қызметтерге ақы төлеу бойынша халықтың төлемдерін өтеуге берілетін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48 360,0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15 278,5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15 278,5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 және спорт саласындағы мемлекеттік орта және қосымша білім беру ұйымдары педагогтерінің еңбегіне ақы төлеуді ұлғайтуға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492 301,0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492 301,0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228 955,0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 және су бұру жүйелерін дамытуға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263 346,0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63-1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аудан бюджетiне нысаналы трансферттер мен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3"/>
        <w:gridCol w:w="4967"/>
      </w:tblGrid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1 545 424,1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1 138 917,9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Aqkol" коммуналдық мемлекеттік мемемесін қамтамасыз етуге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566 200,4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жүйелермен қамтамасыз ету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 мектеп қазандықтары үшін жабдықтар сатып алуға және қазандықтарды орнатуға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мектептеріне көмір сатып алу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36 699,1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объектілеріне мектеп автобустарын сатып алуға берілетін ағымдағы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3 918,7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 берілген ағымдағы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320 737,0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үшін қосымша ақы төлеуге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қызметкерлеріне сынып жетекшілігі үшін қосымша ақыны ұлғайтуға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қызметкерлеріне дәптер мен жазба жұмыстарын тексергені үшін қосымша ақы төлеуге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жөндеуге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76 464,3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30 621,5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аналарды және көпбалалы отбасылардын балаларын жеңілдікпен жол жүруін қамтамасыз етуге берілген ағымдағы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соғысындағы Жеңістің 75-жылдығына орай бір жолғы материалдық көмекке төлеуге ағымдағы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оралмандар үшін тұрғын үйді жалдау (жалға алу) бойынша демеу-қаржы шығындарын өтеуге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12 860,7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 құрылыс салу схемаларын әзірлеуге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12 860,7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366 785,3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мезгілінің аяқталуға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100 874,9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жүргізу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66 642,2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әзірлеуге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84 268,2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317 941,4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202 066,4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58 716,5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54 221,7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89 128,2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88 564,8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88 564,8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автомобиль жолдарын күтіп ұстау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