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3b49" w14:textId="eca3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2018 жылғы 6 сәуірдегі № С 20-3 "Ақкөл ауданының елді мекендері аумағында жергілікті қоғамдастық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11 желтоқсандағы № С 63-4 шешімі. Ақмола облысының Әділет департаментінде 2020 жылғы 15 желтоқсанда № 8231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2018 жылғы 6 сәуірдегі № С 20-3 "Ақкөл ауданының елді мекендері аумағында жергілікті қоғамдастық жиналысының регламентін бекіту туралы" (Нормативтік құқықтық актілерді мемлекеттік тіркеу тізілімінде № 6582 болып тіркелген, 2018 жылғы 16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аудандың мәслихатының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 мәслихат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