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42772" w14:textId="e4427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2021 - 2023 жылдарға арналған аудандық маңызы бар қаланың, ауылдың, ауылдық округтердің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2020 жылғы 25 желтоқсандағы № С 65-1 шешімі. Ақмола облысының Әділет департаментінде 2021 жылғы 18 қаңтарда № 8328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- 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2021 - 2023 жылдарға арналған Ақкөл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446 365,0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89 009,3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525,7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356 830,0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455 815,0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-9 450,0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9 450,0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Ақкөл аудандық мәслихатының 10.12.2021 </w:t>
      </w:r>
      <w:r>
        <w:rPr>
          <w:rFonts w:ascii="Times New Roman"/>
          <w:b w:val="false"/>
          <w:i w:val="false"/>
          <w:color w:val="000000"/>
          <w:sz w:val="28"/>
        </w:rPr>
        <w:t>№ С 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Ақкөл қаласының бюджетінде аудандық бюджеттен субвенциялар 15 921,0 мың теңге сомасында қарастырылғаны ескерілсін, 2022 жылға бюджетінде аудандық бюджеттен субвенциялар 12 429,0 мың теңге сомасында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2021 - 2023 жылдарға арналған Урюпинка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111 931,9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4 729,0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107 185,9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114 248,0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- 2316,1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2 316,1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Ақмола облысы Ақкөл аудандық мәслихатының 16.11.2021 </w:t>
      </w:r>
      <w:r>
        <w:rPr>
          <w:rFonts w:ascii="Times New Roman"/>
          <w:b w:val="false"/>
          <w:i w:val="false"/>
          <w:color w:val="000000"/>
          <w:sz w:val="28"/>
        </w:rPr>
        <w:t>№ С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2021 - 2023 жылдарға арналған Урюпинка ауылдық округінің бюджетінде аудандық бюджеттен субвенциялар қарастырылғаны ескерілсін: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жылы – 11 343,0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жылы – 10 923,0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жылы – 9 928,0 мың теңге.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2021 - 2023 жылдарға арналған Кеңес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58 072,5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54 894,5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59 668,6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-1 596,1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1 596,1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Ақмола облысы Ақкөл аудандық мәслихатының 16.11.2021 </w:t>
      </w:r>
      <w:r>
        <w:rPr>
          <w:rFonts w:ascii="Times New Roman"/>
          <w:b w:val="false"/>
          <w:i w:val="false"/>
          <w:color w:val="000000"/>
          <w:sz w:val="28"/>
        </w:rPr>
        <w:t>№ С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2021 - 2023 жылдарға арналған Кеңес ауылдық округінің бюджетінде аудандық бюджеттен субвенциялар қарастырылғаны ескерілсін: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жылы – 14 974,0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жылы – 14 551,0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жылы – 13 749,0 мың теңге.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2021 - 2023 жылдарға арналған Наумовка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89 771,7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2 422,2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499,8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86 849,7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89 771,7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Ақмола облысы Ақкөл аудандық мәслихатының 16.11.2021 </w:t>
      </w:r>
      <w:r>
        <w:rPr>
          <w:rFonts w:ascii="Times New Roman"/>
          <w:b w:val="false"/>
          <w:i w:val="false"/>
          <w:color w:val="000000"/>
          <w:sz w:val="28"/>
        </w:rPr>
        <w:t>№ С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2021 - 2023 жылдарға арналған Наумовка ауылдық округінің бюджетінде аудандық бюджеттен субвенциялар қарастырылғаны ескерілсін: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жылы – 15 001,0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жылы – 14 351,0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жылы – 13 993,0 мың теңге.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2021 - 2023 жылдарға арналған Қарасай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46 787,9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1 856,4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44 931,5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47 146,2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-358,3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358,3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Ақмола облысы Ақкөл аудандық мәслихатының 16.11.2021 </w:t>
      </w:r>
      <w:r>
        <w:rPr>
          <w:rFonts w:ascii="Times New Roman"/>
          <w:b w:val="false"/>
          <w:i w:val="false"/>
          <w:color w:val="000000"/>
          <w:sz w:val="28"/>
        </w:rPr>
        <w:t>№ С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2021 - 2023 жылдарға арналған Қарасай ауылдық округінің бюджетінде аудандық бюджеттен субвенциялар қарастырылғаны ескерілсін: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жылы – 12 621,0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жылы – 12 645,0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жылы – 12 293,0 мың теңге.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2021 - 2023 жылдарға арналған Новорыбинка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76 045,4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2 323,7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371,3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73 350,4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77 660,4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-1 615,0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1 615,0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Ақмола облысы Ақкөл аудандық мәслихатының 16.11.2021 </w:t>
      </w:r>
      <w:r>
        <w:rPr>
          <w:rFonts w:ascii="Times New Roman"/>
          <w:b w:val="false"/>
          <w:i w:val="false"/>
          <w:color w:val="000000"/>
          <w:sz w:val="28"/>
        </w:rPr>
        <w:t>№ С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2021 - 2023 жылдарға арналған Новорыбинка ауылдық округінің бюджетінде аудандық бюджеттен субвенциялар қарастырылғаны ескерілсін: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жылы – 10 069,0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жылы – 9 907,0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жылы – 9 363,0 мың теңге.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2021 - 2023 жылдарға арналған Еңбек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29 025,6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2 748,7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26 276,9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30 376,6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-1 351,0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1 351,0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Ақмола облысы Ақкөл аудандық мәслихатының 16.11.2021 </w:t>
      </w:r>
      <w:r>
        <w:rPr>
          <w:rFonts w:ascii="Times New Roman"/>
          <w:b w:val="false"/>
          <w:i w:val="false"/>
          <w:color w:val="000000"/>
          <w:sz w:val="28"/>
        </w:rPr>
        <w:t>№ С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2021 - 2023 жылдарға арналған Еңбек ауылдық округінің бюджетінде аудандық бюджеттен субвенциялар қарастырылғаны ескерілсін: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жылы – 12 922,0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жылы – 13 318,0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жылы – 12 664,0 мың теңге.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2021 - 2023 жылдарға арналған Жалғызқарағай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61 405,8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819,9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660,1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59 925,8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61 803,8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-398,0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398,0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Ақмола облысы Ақкөл аудандық мәслихатының 16.11.2021 </w:t>
      </w:r>
      <w:r>
        <w:rPr>
          <w:rFonts w:ascii="Times New Roman"/>
          <w:b w:val="false"/>
          <w:i w:val="false"/>
          <w:color w:val="000000"/>
          <w:sz w:val="28"/>
        </w:rPr>
        <w:t>№ С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2021 - 2023 жылдарға арналған Жалғызқарағай ауылдық округінің бюджетінде аудандық бюджеттен субвенциялар қарастырылғаны ескерілсін: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жылы – 12 561,0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жылы – 12 304,0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жылы – 12 164,0 мың теңге.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2021 - 2023 жылдарға арналған Азат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55 848,6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53 764,6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56 916,6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-1 068,0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1 068,0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Ақмола облысы Ақкөл аудандық мәслихатының 16.11.2021 </w:t>
      </w:r>
      <w:r>
        <w:rPr>
          <w:rFonts w:ascii="Times New Roman"/>
          <w:b w:val="false"/>
          <w:i w:val="false"/>
          <w:color w:val="000000"/>
          <w:sz w:val="28"/>
        </w:rPr>
        <w:t>№ С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2021 - 2023 жылдарға арналған Азат ауылының бюджетінде аудандық бюджеттен субвенциялар қарастырылғаны ескерілсін: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жылы – 11 615,0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жылы – 11 080,0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жылы – 9 960,0 мың теңге.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2021 жылға арналған аудандық маңызы бар қала, ауыл, ауылдық округ бюджеттері түсімдерінің құрамында облыстық бюджеттен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28-қосымшаға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Белгіленген сомадағы нысаналы трансферттерді бөлу қала, ауыл, ауылдық округтер әкімінің шешімімен анықталады.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2021 жылға арналған аудандық маңызы бар қала, ауыл, ауылдық округ бюджеттері түсімдерінің құрамында аудандық бюджеттен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29-қосымшаға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Белгіленген сомадағы нысаналы трансферттерді бөлу қала, ауыл, ауылдық округтер әкімінің шешімімен анықталады.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Осы шешім Ақмола облысының Әділет департаментінде мемлекеттік тіркелген күнінен бастап күшіне енеді және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Б.Умербаев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Ақкөл қаласының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Ақкөл аудандық мәслихатының 10.12.2021 </w:t>
      </w:r>
      <w:r>
        <w:rPr>
          <w:rFonts w:ascii="Times New Roman"/>
          <w:b w:val="false"/>
          <w:i w:val="false"/>
          <w:color w:val="ff0000"/>
          <w:sz w:val="28"/>
        </w:rPr>
        <w:t>№ С 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455 815,0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65 - 1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Ақкөл қаласының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65 - 1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Ақкөл қаласының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65 - 1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Урюпинка ауылдық округінің бюджеті округінің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Ақкөл аудандық мәслихатының 16.11.2021 </w:t>
      </w:r>
      <w:r>
        <w:rPr>
          <w:rFonts w:ascii="Times New Roman"/>
          <w:b w:val="false"/>
          <w:i w:val="false"/>
          <w:color w:val="ff0000"/>
          <w:sz w:val="28"/>
        </w:rPr>
        <w:t>№ С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107 185,9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65 - 1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Урюпинка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65 - 1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Урюпинка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65 -1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Кеңес ауылдық округінің бюджеті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Ақмола облысы Ақкөл аудандық мәслихатының 16.11.2021 </w:t>
      </w:r>
      <w:r>
        <w:rPr>
          <w:rFonts w:ascii="Times New Roman"/>
          <w:b w:val="false"/>
          <w:i w:val="false"/>
          <w:color w:val="ff0000"/>
          <w:sz w:val="28"/>
        </w:rPr>
        <w:t>№ С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65 - 1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Кеңес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65 - 1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Кеңес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65 - 1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Наумовка ауылдық округінің бюджеті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Ақмола облысы Ақкөл аудандық мәслихатының 16.11.2021 </w:t>
      </w:r>
      <w:r>
        <w:rPr>
          <w:rFonts w:ascii="Times New Roman"/>
          <w:b w:val="false"/>
          <w:i w:val="false"/>
          <w:color w:val="ff0000"/>
          <w:sz w:val="28"/>
        </w:rPr>
        <w:t>№ С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86 849,7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65 - 1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Наумовка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65 - 1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Наумовка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65 - 1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4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Қарасай ауылдық округінің бюджеті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Ақмола облысы Ақкөл аудандық мәслихатының 16.11.2021 </w:t>
      </w:r>
      <w:r>
        <w:rPr>
          <w:rFonts w:ascii="Times New Roman"/>
          <w:b w:val="false"/>
          <w:i w:val="false"/>
          <w:color w:val="ff0000"/>
          <w:sz w:val="28"/>
        </w:rPr>
        <w:t>№ С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65 - 1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5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Қарасай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65 - 1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5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Қарасай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65 - 1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5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Новорыбинка ауылдық округінің бюджеті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Ақмола облысы Ақкөл аудандық мәслихатының 16.11.2021 </w:t>
      </w:r>
      <w:r>
        <w:rPr>
          <w:rFonts w:ascii="Times New Roman"/>
          <w:b w:val="false"/>
          <w:i w:val="false"/>
          <w:color w:val="ff0000"/>
          <w:sz w:val="28"/>
        </w:rPr>
        <w:t>№ С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73 350,4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65 - 1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5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Новорыбинка ауылдық округінің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65 - 1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5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Новорыбинка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65 - 1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6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Еңбек ауылдық округінің бюджеті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Ақмола облысы Ақкөл аудандық мәслихатының 16.11.2021 </w:t>
      </w:r>
      <w:r>
        <w:rPr>
          <w:rFonts w:ascii="Times New Roman"/>
          <w:b w:val="false"/>
          <w:i w:val="false"/>
          <w:color w:val="ff0000"/>
          <w:sz w:val="28"/>
        </w:rPr>
        <w:t>№ С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65 - 1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6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Еңбек ауылдық округінің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65 - 1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6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Еңбек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65 - 1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6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Жалғызқарағай ауылдық округінің бюджеті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Ақмола облысы Ақкөл аудандық мәслихатының 16.11.2021 </w:t>
      </w:r>
      <w:r>
        <w:rPr>
          <w:rFonts w:ascii="Times New Roman"/>
          <w:b w:val="false"/>
          <w:i w:val="false"/>
          <w:color w:val="ff0000"/>
          <w:sz w:val="28"/>
        </w:rPr>
        <w:t>№ С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65 - 1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6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Жалғызқарағай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65 - 1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7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Жалғызқарағай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65 - 1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7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Азат ауылының бюджеті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Ақмола облысы Ақкөл аудандық мәслихатының 16.11.2021 </w:t>
      </w:r>
      <w:r>
        <w:rPr>
          <w:rFonts w:ascii="Times New Roman"/>
          <w:b w:val="false"/>
          <w:i w:val="false"/>
          <w:color w:val="ff0000"/>
          <w:sz w:val="28"/>
        </w:rPr>
        <w:t>№ С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65 - 1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7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Азат ауылының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65 - 1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7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Азат ауылының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7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облыстық бюджеттен аудандық маңызы бар қала, ауыл, ауылдық округ бюджеттерiне нысаналы трансферттер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Ақмола облысы Ақкөл аудандық мәслихатының 10.12.2021 </w:t>
      </w:r>
      <w:r>
        <w:rPr>
          <w:rFonts w:ascii="Times New Roman"/>
          <w:b w:val="false"/>
          <w:i w:val="false"/>
          <w:color w:val="ff0000"/>
          <w:sz w:val="28"/>
        </w:rPr>
        <w:t>№ С 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527 579,6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527 579,6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еңбегіне 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қаласында спорт алаңын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жөндеуге арналған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Урюпинка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50 094,1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еңбегіне 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жөндеуге арналған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26 446,1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Кеңес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еңбегіне 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Наумовка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еңбегіне 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Наумовка ауылында спорт алаңын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жөндеуге арналған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Қарасай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еңбегіне 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 ауылында спорт алаңын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Новорыбинка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45 897,7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еңбегіне 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жөндеуге арналған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Еңбек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еңбегіне 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Жалғызқарағай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еңбегіне 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жөндеуге арналған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Азат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еңбегіне 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жөндеуге арналған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bookmarkStart w:name="z8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бюджеттен аудандық маңызы бар қала, ауыл, ауылдық округ бюджеттерiне ағымдағы нысаналы трансферттер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29-қосымша жаңа редакцияда - Ақмола облысы Ақкөл аудандық мәслихатының 10.12.2021 </w:t>
      </w:r>
      <w:r>
        <w:rPr>
          <w:rFonts w:ascii="Times New Roman"/>
          <w:b w:val="false"/>
          <w:i w:val="false"/>
          <w:color w:val="ff0000"/>
          <w:sz w:val="28"/>
        </w:rPr>
        <w:t>№ С 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219 402,7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217 910,5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90 063,8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Урюпинка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еңбегіне 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Кеңес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еңбегіне 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Наумовка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еңбегіне 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Қарасай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еңбегіне 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Новорыбинка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еңбегіне 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Еңбек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еңбегіне 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Жалғызқарағай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еңбегіне 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Азат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еңбегіне 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