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34b8" w14:textId="1d13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2019 жылғы 24 желтоқсандағы № 48/2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2020 жылғы 2 наурыздағы № 51/2 шешімі. Ақмола облысының Әділет департаментінде 2020 жылғы 3 наурызда № 7707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"2020-2022 жылдарға арналған аудандық бюджет туралы" 2019 жылғы 24 желтоқсандағы № 48/2 (Нормативтік құқықтық актілерді мемлекеттік тіркеу тізілімінде № 7654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2,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7 132 336,0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1 078 227,0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148 100,0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5 898 160,0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7 151 930,9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121 435,0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167 013,0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45 578,0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- 141 029,9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141 029,9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7132336,0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1078227,0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7151930,9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3184270,0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-141029,9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 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кент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0"/>
        <w:gridCol w:w="4360"/>
      </w:tblGrid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қалалар) бюджеттерге "Парус" бағдарламалық қамтамасыз етуді сатып алуға берілетін ағымдағы нысаналы трансферттердің сомаларын бөлу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арнайы әлеуметтік қызметтер көрсететін қызметкерлердің жалақысына қосымша ақы белгілеуге республикалық бюджеттен берілетін ағымдағы нысаналы трансферттердің сомасын бөлу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тазалауға және ауылдық округтерде қарды шығаруға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жабдықтарын сатып алу, орнату және қызмет көрсету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