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5496" w14:textId="80b5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2019 жылғы 25 желтоқсандағы № 49/2 "2020-2022 жылдарға арналған Аршалы ауданының кент,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2020 жылғы 12 наурыздағы № 52/5 шешімі. Ақмола облысының Әділет департаментінде 2020 жылғы 13 наурызда № 7718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"2020-2022 жылдарға арналған Аршалы ауданының кент, ауылдық округтерінің бюджеттері туралы" 2019 жылғы 25 желтоқсандағы № 49/2 (Нормативтік құқықтық актілерді мемлекеттік тіркеу тізілімінде № 7653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Аршалы кентінің бюджеті тиісінше 1, 2,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24 456,0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17 381,0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4 906,0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2020-2022 жылдарға арналған Ижев ауылдық округінің бюджеті тиісінше 4, 5, 6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16 481,0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2 000,0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Жібек Жолы ауылдық округінің бюджеті тиісінше 7, 8, 9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- 4 776,0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4 776,0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Анар ауылдық округінің бюджеті тиісінше 10, 11, 12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22 462,0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Бірсуат ауылдық округінің бюджеті тиісінше 13, 14, 15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17 333,0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Түрген ауылдық округінің бюджеті тиісінше 16, 17, 18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18 133,0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Константинов ауылдық округінің бюджеті тиісінше 19, 20, 21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29 589,0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26 418,0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Михайлов ауылдық округінің бюджеті тиісінше 22, 23, 24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29 847,0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27 839,0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Волгодонов ауылдық округінің бюджеті тиісінше 25, 26, 27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19 649,0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15 548,0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Арнасай ауылдық округінің бюджеті тиісінше 28, 29, 30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14 336,0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14 336,0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Сарыоба ауылдық округінің бюджеті тиісінше 31, 32, 33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14 780,0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15 705,0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Бұлақсай ауылдық округінің бюджеті тиісінше 34, 35, 36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Ақбұлақ ауылдық округінің бюджеті тиісінше 37, 38, 39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17 122,0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Аршалы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Ижев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Жибек Жолы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Анар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Бірсуат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Түрген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Константинов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Михайлов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Волгодонов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Арнасай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Сарыоба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Бұлақсай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Ақбұлақ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0"/>
        <w:gridCol w:w="4360"/>
      </w:tblGrid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қалалар) бюджеттерге "Парус" бағдарламалық қамтамасыз етуді сатып алуға берілетін ағымдағы нысаналы трансферттердің сомаларын бөлу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арнайы әлеуметтік қызметтер көрсететін қызметкерлердің жалақысына қосымша ақы белгілеуге республикалық бюджеттен берілетін ағымдағы нысаналы трансферттердің сомасын бөлу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тазалауға және ауылдық округтерде қарды шығаруға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жабдықтарын сатып алу, орнату және қызмет көрсету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