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7e88" w14:textId="d687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2019 жылғы 21 ақпандағы № 37/2 "Аршалы ауданында тұратын, аз қамтылған отбасыларға (азаматтарға) тұрғын үй көмегін көрсету тәртібін және мөлшерін айқындау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2020 жылғы 12 наурыздағы № 52/4 шешімі. Ақмола облысының Әділет департаментінде 2020 жылғы 16 наурызда № 7720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"Аршалы ауданында тұратын, аз қамтылған отбасыларға (азаматтарға) тұрғын үй көмегін көрсету тәртібін және мөлшерін айқындау туралы" 2019 жылғы 21 ақпандағы № 37/2 (Нормативтік құқықтық актілерді мемлекеттік тіркеу тізілімінде № 7075 тіркелген, 2019 жылғы 04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