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ddf6b" w14:textId="30ddf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ауданы әкімінің 2020 жылғы 20 ақпандағы № 01 "Жергілікті ауқымдағы табиғи сипаттағы төтенше жағдайды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әкімінің 2020 жылғы 19 маусымдағы № 06 шешімі. Ақмола облысының Әділет департаментінде 2020 жылғы 22 маусымда № 7910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 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06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Аршалы ауданы әкімінің "Жергілікті ауқымдағы табиғи сипаттағы төтенше жағдайды жариялау туралы" 2020 жылғы 20 ақпандағы № 01 (Нормативтік құқықтық актілерді мемлекеттік тіркеу тізілімінде № 7682 тіркелген, 2020 жылғы 24 ақпанда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Аршалы ауданы әкімінің орынбасары Р.Қ. Сабировқа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Т.Муханбеджанов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