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6afd4" w14:textId="686af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аудандық мәслихатының 2019 жылғы 24 желтоқсандағы № 48/2 "2020-2022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Аршалы аудандық мәслихатының 2020 жылғы 16 қыркүйектегі № 62/2 шешімі. Ақмола облысының Әділет департаментінде 2020 жылғы 24 қыркүйекте № 8036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111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Аршалы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Аршалы аудандық мәслихатының "2020-2022 жылдарға арналған аудандық бюджет туралы" 2019 жылғы 24 желтоқсандағы № 48/2 (Нормативтік құқықтық актілерді мемлекеттік тіркеу тізілімінде № 7654 тіркелген, 2020 жылғы 21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2020-2022 жылдарға арналған аудандық бюджет тиісінше 1, 2, 3 қосымшаларға сәйкес, соның ішінде 2020 жылға келесі көлемдерде бекітілсін:</w:t>
      </w:r>
    </w:p>
    <w:p>
      <w:pPr>
        <w:spacing w:after="0"/>
        <w:ind w:left="0"/>
        <w:jc w:val="both"/>
      </w:pPr>
      <w:r>
        <w:rPr>
          <w:rFonts w:ascii="Times New Roman"/>
          <w:b w:val="false"/>
          <w:i w:val="false"/>
          <w:color w:val="000000"/>
          <w:sz w:val="28"/>
        </w:rPr>
        <w:t>
      1) кірістер – 8 871 676,8 мың теңге, соның ішінде:</w:t>
      </w:r>
    </w:p>
    <w:p>
      <w:pPr>
        <w:spacing w:after="0"/>
        <w:ind w:left="0"/>
        <w:jc w:val="both"/>
      </w:pPr>
      <w:r>
        <w:rPr>
          <w:rFonts w:ascii="Times New Roman"/>
          <w:b w:val="false"/>
          <w:i w:val="false"/>
          <w:color w:val="000000"/>
          <w:sz w:val="28"/>
        </w:rPr>
        <w:t>
      салықтық түсімдер – 1 378 227,0 мың теңге;</w:t>
      </w:r>
    </w:p>
    <w:p>
      <w:pPr>
        <w:spacing w:after="0"/>
        <w:ind w:left="0"/>
        <w:jc w:val="both"/>
      </w:pPr>
      <w:r>
        <w:rPr>
          <w:rFonts w:ascii="Times New Roman"/>
          <w:b w:val="false"/>
          <w:i w:val="false"/>
          <w:color w:val="000000"/>
          <w:sz w:val="28"/>
        </w:rPr>
        <w:t>
      салықтық емес түсімдер – 7 857,0 мың теңге;</w:t>
      </w:r>
    </w:p>
    <w:p>
      <w:pPr>
        <w:spacing w:after="0"/>
        <w:ind w:left="0"/>
        <w:jc w:val="both"/>
      </w:pPr>
      <w:r>
        <w:rPr>
          <w:rFonts w:ascii="Times New Roman"/>
          <w:b w:val="false"/>
          <w:i w:val="false"/>
          <w:color w:val="000000"/>
          <w:sz w:val="28"/>
        </w:rPr>
        <w:t>
      негізгі капиталды сатудан түсетін түсімдер – 202 975,8 мың теңге;</w:t>
      </w:r>
    </w:p>
    <w:p>
      <w:pPr>
        <w:spacing w:after="0"/>
        <w:ind w:left="0"/>
        <w:jc w:val="both"/>
      </w:pPr>
      <w:r>
        <w:rPr>
          <w:rFonts w:ascii="Times New Roman"/>
          <w:b w:val="false"/>
          <w:i w:val="false"/>
          <w:color w:val="000000"/>
          <w:sz w:val="28"/>
        </w:rPr>
        <w:t>
      трансферттердің түсімдері – 7 282 617,0 мың теңге;</w:t>
      </w:r>
    </w:p>
    <w:p>
      <w:pPr>
        <w:spacing w:after="0"/>
        <w:ind w:left="0"/>
        <w:jc w:val="both"/>
      </w:pPr>
      <w:r>
        <w:rPr>
          <w:rFonts w:ascii="Times New Roman"/>
          <w:b w:val="false"/>
          <w:i w:val="false"/>
          <w:color w:val="000000"/>
          <w:sz w:val="28"/>
        </w:rPr>
        <w:t>
      2) шығындар – 8 935 939,7 мың теңге;</w:t>
      </w:r>
    </w:p>
    <w:p>
      <w:pPr>
        <w:spacing w:after="0"/>
        <w:ind w:left="0"/>
        <w:jc w:val="both"/>
      </w:pPr>
      <w:r>
        <w:rPr>
          <w:rFonts w:ascii="Times New Roman"/>
          <w:b w:val="false"/>
          <w:i w:val="false"/>
          <w:color w:val="000000"/>
          <w:sz w:val="28"/>
        </w:rPr>
        <w:t>
      3) таза бюджеттік кредиттеу – 121 102,0 мың теңге, соның ішінде:</w:t>
      </w:r>
    </w:p>
    <w:p>
      <w:pPr>
        <w:spacing w:after="0"/>
        <w:ind w:left="0"/>
        <w:jc w:val="both"/>
      </w:pPr>
      <w:r>
        <w:rPr>
          <w:rFonts w:ascii="Times New Roman"/>
          <w:b w:val="false"/>
          <w:i w:val="false"/>
          <w:color w:val="000000"/>
          <w:sz w:val="28"/>
        </w:rPr>
        <w:t>
      бюджеттік кредиттер – 166 680,0 мың теңге;</w:t>
      </w:r>
    </w:p>
    <w:p>
      <w:pPr>
        <w:spacing w:after="0"/>
        <w:ind w:left="0"/>
        <w:jc w:val="both"/>
      </w:pPr>
      <w:r>
        <w:rPr>
          <w:rFonts w:ascii="Times New Roman"/>
          <w:b w:val="false"/>
          <w:i w:val="false"/>
          <w:color w:val="000000"/>
          <w:sz w:val="28"/>
        </w:rPr>
        <w:t>
      бюджеттік кредиттерді өтеу – 45 578,0 мың теңге;</w:t>
      </w:r>
    </w:p>
    <w:p>
      <w:pPr>
        <w:spacing w:after="0"/>
        <w:ind w:left="0"/>
        <w:jc w:val="both"/>
      </w:pPr>
      <w:r>
        <w:rPr>
          <w:rFonts w:ascii="Times New Roman"/>
          <w:b w:val="false"/>
          <w:i w:val="false"/>
          <w:color w:val="000000"/>
          <w:sz w:val="28"/>
        </w:rPr>
        <w:t>
      4) қаржы активтерімен операциялар бойынша сальдо – 39 331,0 мың теңге, соның ішінде:</w:t>
      </w:r>
    </w:p>
    <w:p>
      <w:pPr>
        <w:spacing w:after="0"/>
        <w:ind w:left="0"/>
        <w:jc w:val="both"/>
      </w:pPr>
      <w:r>
        <w:rPr>
          <w:rFonts w:ascii="Times New Roman"/>
          <w:b w:val="false"/>
          <w:i w:val="false"/>
          <w:color w:val="000000"/>
          <w:sz w:val="28"/>
        </w:rPr>
        <w:t>
      қаржы активтерін сатып алу – 39 331,0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- 224 695,9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224 695,9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баяндалсын.</w:t>
      </w:r>
    </w:p>
    <w:bookmarkEnd w:id="2"/>
    <w:bookmarkStart w:name="z5"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А.Сулейменов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К.Шедербеков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Аршалы ауданының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16 қыркүйектегі</w:t>
            </w:r>
            <w:r>
              <w:br/>
            </w:r>
            <w:r>
              <w:rPr>
                <w:rFonts w:ascii="Times New Roman"/>
                <w:b w:val="false"/>
                <w:i w:val="false"/>
                <w:color w:val="000000"/>
                <w:sz w:val="20"/>
              </w:rPr>
              <w:t>№ 62/2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48/2 шешіміне</w:t>
            </w:r>
            <w:r>
              <w:br/>
            </w:r>
            <w:r>
              <w:rPr>
                <w:rFonts w:ascii="Times New Roman"/>
                <w:b w:val="false"/>
                <w:i w:val="false"/>
                <w:color w:val="000000"/>
                <w:sz w:val="20"/>
              </w:rPr>
              <w:t>1 қосымша</w:t>
            </w:r>
          </w:p>
        </w:tc>
      </w:tr>
    </w:tbl>
    <w:bookmarkStart w:name="z7" w:id="4"/>
    <w:p>
      <w:pPr>
        <w:spacing w:after="0"/>
        <w:ind w:left="0"/>
        <w:jc w:val="left"/>
      </w:pPr>
      <w:r>
        <w:rPr>
          <w:rFonts w:ascii="Times New Roman"/>
          <w:b/>
          <w:i w:val="false"/>
          <w:color w:val="000000"/>
        </w:rPr>
        <w:t xml:space="preserve"> 2020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7017"/>
        <w:gridCol w:w="31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8871676,8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1378227,0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888570,0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888570,0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202975,8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202975,8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202975,8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7282617,0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7282617,0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7282617,0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254"/>
        <w:gridCol w:w="1254"/>
        <w:gridCol w:w="5801"/>
        <w:gridCol w:w="30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тенге</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8935939,7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378869,0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24027,1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24027,1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123562,6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109847,7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13714,9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177760,8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17311,5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160449,3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34466,2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27255,2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9747,5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9747,5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29883,8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29883,8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15215,8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4811030,8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4292068,8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17248,8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3427747,3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81580,9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308901,1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13936,7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308469,0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477630,0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477630,0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307818,4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305596,1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102417,1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579699,3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525607,3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478997,3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344580,6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288320,6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201732,6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40912,6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20847,6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15247,4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915719,6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915719,6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766719,6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57379,7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58256,8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12366,9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12366,9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45889,9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9534,9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1216449,5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1136249,5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817294,0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318955,5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197899,2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197899,2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8222,2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189677,0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166680,0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166680,0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166680,0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166680,0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-224695,9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224695,9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түсiмдерi</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249514,0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түсiмдерi</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249514,0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249514,0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 - шарттары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249514,0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16 қыркүйектегі</w:t>
            </w:r>
            <w:r>
              <w:br/>
            </w:r>
            <w:r>
              <w:rPr>
                <w:rFonts w:ascii="Times New Roman"/>
                <w:b w:val="false"/>
                <w:i w:val="false"/>
                <w:color w:val="000000"/>
                <w:sz w:val="20"/>
              </w:rPr>
              <w:t>№ 62/2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48/2 шешіміне</w:t>
            </w:r>
            <w:r>
              <w:br/>
            </w:r>
            <w:r>
              <w:rPr>
                <w:rFonts w:ascii="Times New Roman"/>
                <w:b w:val="false"/>
                <w:i w:val="false"/>
                <w:color w:val="000000"/>
                <w:sz w:val="20"/>
              </w:rPr>
              <w:t>4 қосымша</w:t>
            </w:r>
          </w:p>
        </w:tc>
      </w:tr>
    </w:tbl>
    <w:bookmarkStart w:name="z9" w:id="5"/>
    <w:p>
      <w:pPr>
        <w:spacing w:after="0"/>
        <w:ind w:left="0"/>
        <w:jc w:val="left"/>
      </w:pPr>
      <w:r>
        <w:rPr>
          <w:rFonts w:ascii="Times New Roman"/>
          <w:b/>
          <w:i w:val="false"/>
          <w:color w:val="000000"/>
        </w:rPr>
        <w:t xml:space="preserve"> 2020 жылға арналған республикалық бюджеттен нысаналы трансферттер мен бюджеттік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0"/>
        <w:gridCol w:w="4460"/>
      </w:tblGrid>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теңге</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1964084,1</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686490,7</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150861,5</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мемлекеттік атаулы көмекті төлеуге берілетін ағымдағы нысаналы трансферттердің сомаларын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57588,0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мүгедектерді міндетті гигиеналық құралдармен қамтамасыз ету нормаларын ұлғайтуға берілетін ағымдағы нысаналы трансферттердің сомаларын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техникалық көмекші (компенсаторлық) құралдар тізбесін кеңейтуге берілетін ағымдағы нысаналы трансферттердің сомаларын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еңбек нарығын дамытуға берілетін ағымдағы нысаналы трансферттердің сомаларын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72149,5</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үкіметтік емес ұйымдарда мемлекеттік әлеуметтік тапсырысты орналастыруға берілетін ағымдағы нысаналы трансферттердің сомаларын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мемлекеттік халықты әлеуметтік қорғау ұйымдарында арнаулы әлеуметтік қызмет көрсететін жұмыскерлердің жалақысына қосымша ақылар белгілеуге берілетін ағымдағы нысаналы трансферттердің сомаларын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10906,0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358556,2</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мемлекеттік мектепке дейінгі білім беру ұйымдары педагогтарының еңбегіне ақы төлеуді ұлғайтуға берілетін ағымдағы нысаналы трансферттердің сомаларын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59798,0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мемлекеттік орта білім беру ұйымдары педагогтарының еңбегіне ақы төлеуді ұлғайтуға берілетін ағымдағы нысаналы трансферттердің сомаларын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245438,2</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мемлекеттік орта білім беру ұйымдарының педагогтарына біліктілік санаты үшін қосымша ақы төлеуге берілетін ағымдағы нысаналы трансферттердің сомаларын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53320,0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29148,0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мәдениет ұйымдарының және мұрағат мекемелеріндегі ерекше еңбек жағдайлары үшін мемлекеттік мәдениет ұйымдары мен мұрағат мекемелерінің басқару және негізгі персоналына лауазымдық жалақыға қосымша ақы белгілеуге берілетін ағымдағы нысаналы трансферттердің сомаларын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29148,0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147925,0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"Ауыл-Ел бесігі" жобасы шеңберінде ауылдық елді мекендерде әлеуметтік және инженерлік инфрақұрылым іс-шараларын іске асыруға берілетін ағымдағы нысаналы трансферттердің сомаларын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98455,0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Қазақстан Республикасында төтенше жағдай режимінде коммуналдық қызметтерге ақы төлеу бойынша халықтың төлемдерін өтеуге берілетін ағымдағы нысаналы трансферттердің сомаларын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49470,0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1111382,0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1111382,0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 инженерлік-коммуникациялық инфрақұрылым (су құбыры желілерін) салу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114018,0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 инженерлік-коммуникациялық инфрақұрылым (электрмен жабдықтау желісін) салу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351422,0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Аршалы кентінде дене шынықтыру-сауықтыру кешенін салу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229302,0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 инженерлік-коммуникациялық инфрақұрылым (көше-жол желісінің құрылысын) салу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416640,0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166211,4</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166211,4</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мамандарды әлеуметтік қолдау шараларын іске асыру үшін берілетін бюджеттік кредиттердің сомаларын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166211,4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16 қыркүйектегі</w:t>
            </w:r>
            <w:r>
              <w:br/>
            </w:r>
            <w:r>
              <w:rPr>
                <w:rFonts w:ascii="Times New Roman"/>
                <w:b w:val="false"/>
                <w:i w:val="false"/>
                <w:color w:val="000000"/>
                <w:sz w:val="20"/>
              </w:rPr>
              <w:t>№ 62/2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48/2 шешіміне</w:t>
            </w:r>
            <w:r>
              <w:br/>
            </w:r>
            <w:r>
              <w:rPr>
                <w:rFonts w:ascii="Times New Roman"/>
                <w:b w:val="false"/>
                <w:i w:val="false"/>
                <w:color w:val="000000"/>
                <w:sz w:val="20"/>
              </w:rPr>
              <w:t>5 қосымша</w:t>
            </w:r>
          </w:p>
        </w:tc>
      </w:tr>
    </w:tbl>
    <w:bookmarkStart w:name="z11" w:id="6"/>
    <w:p>
      <w:pPr>
        <w:spacing w:after="0"/>
        <w:ind w:left="0"/>
        <w:jc w:val="left"/>
      </w:pPr>
      <w:r>
        <w:rPr>
          <w:rFonts w:ascii="Times New Roman"/>
          <w:b/>
          <w:i w:val="false"/>
          <w:color w:val="000000"/>
        </w:rPr>
        <w:t xml:space="preserve"> 2020 жылға арналған облыстық бюджеттен нысаналы трансферттер мен бюджеттік кредиттер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9"/>
        <w:gridCol w:w="3521"/>
      </w:tblGrid>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теңге</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3260645,9</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1349320,2</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45374,6</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қысқа мерзімдік кәсіби оқытуды іске асыруға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13665,0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қоныс аударушылар мен оралмандар үшін тұрғын үйді жалдау (жалға алу) бойынша шығындарды өтеуге субсидияларға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572,6</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мемлекеттік атаулы әлеуметтік көмекті төлеуге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6876,0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Халықты жұмыспен қамту орталықтарында әлеуметтік жұмыс жөніндегі консультанттар мен ассистенттерді енгізуге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13961,0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елорда маңындағы аймақ азаматтарының жекелеген санаттарының жеңілдікпен жол жүруін қамтамасыз етуге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1122175,0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мектептерде ІТ-сыныптарды ашуға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1-сынып оқушыларын ыстық тамақпен қамтамасыз етуге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18177,0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аз қамтылған отбасылардан шыққан мектеп оқушыларын мектеп формасымен және кеңсе тауарларымен қамтамасыз етуге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11018,0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мектептерге компьютерлерді сатып алуға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13248,0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робототехника кабинеттерді сатып алуға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мемлекеттік мектепке дейінгі білім беру ұйымдарының педагог қызметкерлердің 42 күнтізбелік күнінен ұзақтығы 56 күнге дейін жыл сайынғы ақылы еңбек демалысын ұлғайтуға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7494,0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жаңартылған білім беру мазмұнындағы жағдайда бастауыш, негізгі және жалпы орта білім берудің оқу бағдарламаларын іске асыратын білім беру ұйымдарының мұғалімдеріне қосымша ақы төлеуге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891058,0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мектептердің педагог-психологтарына лауазымдық жалақысы мөлшерін ұлғайтуға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жаратылыстану-математикалық бағыттағы пәндерді ағылшын тілінде оқытканы үшін қосымша ақы төлеуге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магистр дәрежесі бар мұғалімдерге қосымша ақы төлеуге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бастауыш, негізгі және жалпы орта білім беру ұйымдарының қызметкерлеріне сынып жетекшілігі үшін қосымша ақыны ұлғайтуға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14413,0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бастауыш, негізгі және жалпы орта білім беру ұйымдарының қызметкерлеріне дәптер мен жазба жұмыстарын тексергені үшін қосымша ақыны ұлғайтуға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ресурстық орталықтарды жарақтандыруға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білім беру объектілері үшін мектеп автобустарын сатып алуға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65325,0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мектепке дейінгі және орта білім беру ұйымдарын бейнебақылау жүйелерімен қамтамасыз етуге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7476,0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бюджеттік атқару есебінің бірыңғай ақпараттық алаңын енгізуге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көтерме жәрдемақы мөлшерін ұлғатуға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36355,0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егжей-тегжейлі жоспарлау жобасымен бас жоспарды әзірлеуге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21771,0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Түрген ауылын дамыту және салу схемаларын әзірлеуге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8954,0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Ақбұлақ ауылын дамыту және салу схемаларын әзірлеуге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137939,6</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жылумен жабдықтайтын кәсіпорындардың жылу беру маусымын аяқтауға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жылумен жабдықтайтын кәсіпорындардың жылу беру маусымына дайындауға аудандық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тасқынға қарсы іс-шараларды жүргізуге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Ақмола облысы Аршалы ауданы Аршалы кентінде кентішілік жолдарды асфальтбетонды жамылғысымен орташа жөндеуге (6,1 шақырым)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10939,6</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Ақмола облысы Аршалы ауданы Жалтыркөл ауылындағы кентішілік жолдарды күрделі жөндеуге жобалау-сметалық құжаттама әзірлеуге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Ақмола облысы Аршалы ауданы Волгодонов ауылының кентішілік жолдарын күрделі жөндеуге берілетін ағымдағы нысаналы трансферттердің сомаларын бөлу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1828023,1</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1022032,5</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Бабатай станциясындағы сумен жабдықтаудың тарату желілерін реконструкциялау, ведомстводан тыс кешенді сараптамадан өтумен жобалау-сметалық құжаттаманы әзірлеу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 инженерлік-коммуникациялық инфрақұрылым (су құбыры желілерін) салу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58067,0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 инженерлік-коммуникациялық инфрақұрылым (электрмен жабдықтау желісін) салу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68713,0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Жібек жолы ауылында 300 орындық мектеп салу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кентінде дене шынықтыру-сауықтыру кешенін салу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89653,5</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Жалтыркөл ауылында инженерлік-коммуникациялық инфрақұрылым (электр беру желісі) салуға ведомстводан тыс кешенді сараптама жүргізумен жобалау-сметалық құжаттама әзірлеу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ауылында (5,6,7,8 шағын аудан) инженерлік-коммуникациялық инфрақұрылым салуға (электр беру желісі) ведомстводан тыс кешенді сараптама жүргізумен жобалау-сметалық құжаттама әзірлеу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ауылында (5,6,7,8 шағын аудан) инженерлік-коммуникациялық инфрақұрылым салуға (көше-жол желісі) ведомстводан тыс кешенді сараптама жүргізумен жобалау-сметалық құжаттама әзірлеу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ауылында (5,6,7,8 шағын аудан) инженерлік-коммуникациялық инфрақұрылым салуға (су құбыры) ведомстводан тыс кешенді сараптама жүргізумен жобалау-сметалық құжаттама әзірлеу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кентінде 45 пәтерлі тұрғын үй салуға мемлекеттік сараптамадан өтумен жобалық-сметалық құжаттама әзірлеу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 инженерлік-коммуникациялық инфрақұрылым (көше-жол желісінің құрылысын) салу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228569,0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Жалтыркөл ауылында инженерлік-коммуникациялық инфрақұрылым (кварталішілік өткелдер) салуға ведомстводан тыс кешенді сараптама жүргізумен жобалау-сметалық құжаттама әзірлеу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Жалтыркөл ауылында 300 орындық мектеп салу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177530,0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кентінде 45 пәтерлі тұрғын үй салу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805990,6</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кентінде газ құбырын және оның тармақталуын салу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206210,8</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 Жалтыркөл ауылында газ құбырын және оның тармақталуын салу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429179,9</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Ижев ауылы, Шөптікөл станциясында газ құбырын және оның тармақталуын салу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42312,7</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Аршалы кентінде автоматты газ тарату станциясын салу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88956,2</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"Аршалы Су" ШЖҚ МКК жарғылық капиталын ұлғайту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39331,0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облыстық бюджеттен берілетін бюджеттік кредиттер</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83302,6</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23282,0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Волгодонов ауылындағы Волгодонов орта мектебінің төбелерін, қабырғаларын және едендерін ағымдағы жөндеу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10976,0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Волгодонов ауылындағы Волгодонов орта мектебінің шатырларын ағымдағы жөндеу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12306,0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60020,6</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ауданының аудандық мәдениет үйін ағымдағы жөндеу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34820,6</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 ауылындағы Константинов ауылдық округінің ғимаратын ағымдағы жөндеу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11872,0</w:t>
            </w:r>
          </w:p>
        </w:tc>
      </w:tr>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 ауылындағы Михайлов мәдениет үйін ағымдағы жөндеу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