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ef65" w14:textId="d7ae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2019 жылғы 24 желтоқсандағы № 48/2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2020 жылғы 17 қарашадағы № 66/2 шешімі. Ақмола облысының Әділет департаментінде 2020 жылғы 26 қарашада № 8176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"2020-2022 жылдарға арналған аудандық бюджет туралы" 2019 жылғы 24 желтоқсандағы № 48/2 (Нормативтік құқықтық актілерді мемлекеттік тіркеу тізілімінде № 7654 тіркелген, 2020 жылғы 21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7 994 154,4 мың теңге, соның ішінде:</w:t>
      </w:r>
    </w:p>
    <w:p>
      <w:pPr>
        <w:spacing w:after="0"/>
        <w:ind w:left="0"/>
        <w:jc w:val="both"/>
      </w:pPr>
      <w:r>
        <w:rPr>
          <w:rFonts w:ascii="Times New Roman"/>
          <w:b w:val="false"/>
          <w:i w:val="false"/>
          <w:color w:val="000000"/>
          <w:sz w:val="28"/>
        </w:rPr>
        <w:t>
      салықтық түсімдер – 1 377 918,0 мың теңге;</w:t>
      </w:r>
    </w:p>
    <w:p>
      <w:pPr>
        <w:spacing w:after="0"/>
        <w:ind w:left="0"/>
        <w:jc w:val="both"/>
      </w:pPr>
      <w:r>
        <w:rPr>
          <w:rFonts w:ascii="Times New Roman"/>
          <w:b w:val="false"/>
          <w:i w:val="false"/>
          <w:color w:val="000000"/>
          <w:sz w:val="28"/>
        </w:rPr>
        <w:t>
      салықтық емес түсімдер – 8 166,0 мың теңге;</w:t>
      </w:r>
    </w:p>
    <w:p>
      <w:pPr>
        <w:spacing w:after="0"/>
        <w:ind w:left="0"/>
        <w:jc w:val="both"/>
      </w:pPr>
      <w:r>
        <w:rPr>
          <w:rFonts w:ascii="Times New Roman"/>
          <w:b w:val="false"/>
          <w:i w:val="false"/>
          <w:color w:val="000000"/>
          <w:sz w:val="28"/>
        </w:rPr>
        <w:t>
      негізгі капиталды сатудан түсетін түсімдер – 232 975,8 мың теңге;</w:t>
      </w:r>
    </w:p>
    <w:p>
      <w:pPr>
        <w:spacing w:after="0"/>
        <w:ind w:left="0"/>
        <w:jc w:val="both"/>
      </w:pPr>
      <w:r>
        <w:rPr>
          <w:rFonts w:ascii="Times New Roman"/>
          <w:b w:val="false"/>
          <w:i w:val="false"/>
          <w:color w:val="000000"/>
          <w:sz w:val="28"/>
        </w:rPr>
        <w:t>
      трансферттердің түсімдері – 6 375 094,6 мың теңге;</w:t>
      </w:r>
    </w:p>
    <w:p>
      <w:pPr>
        <w:spacing w:after="0"/>
        <w:ind w:left="0"/>
        <w:jc w:val="both"/>
      </w:pPr>
      <w:r>
        <w:rPr>
          <w:rFonts w:ascii="Times New Roman"/>
          <w:b w:val="false"/>
          <w:i w:val="false"/>
          <w:color w:val="000000"/>
          <w:sz w:val="28"/>
        </w:rPr>
        <w:t>
      2) шығындар – 8 058 417,3 мың теңге;</w:t>
      </w:r>
    </w:p>
    <w:p>
      <w:pPr>
        <w:spacing w:after="0"/>
        <w:ind w:left="0"/>
        <w:jc w:val="both"/>
      </w:pPr>
      <w:r>
        <w:rPr>
          <w:rFonts w:ascii="Times New Roman"/>
          <w:b w:val="false"/>
          <w:i w:val="false"/>
          <w:color w:val="000000"/>
          <w:sz w:val="28"/>
        </w:rPr>
        <w:t>
      3) таза бюджеттік кредиттеу – 121 002,0 мың теңге, соның ішінде:</w:t>
      </w:r>
    </w:p>
    <w:p>
      <w:pPr>
        <w:spacing w:after="0"/>
        <w:ind w:left="0"/>
        <w:jc w:val="both"/>
      </w:pPr>
      <w:r>
        <w:rPr>
          <w:rFonts w:ascii="Times New Roman"/>
          <w:b w:val="false"/>
          <w:i w:val="false"/>
          <w:color w:val="000000"/>
          <w:sz w:val="28"/>
        </w:rPr>
        <w:t>
      бюджеттік кредиттер – 166 580,0 мың теңге;</w:t>
      </w:r>
    </w:p>
    <w:p>
      <w:pPr>
        <w:spacing w:after="0"/>
        <w:ind w:left="0"/>
        <w:jc w:val="both"/>
      </w:pPr>
      <w:r>
        <w:rPr>
          <w:rFonts w:ascii="Times New Roman"/>
          <w:b w:val="false"/>
          <w:i w:val="false"/>
          <w:color w:val="000000"/>
          <w:sz w:val="28"/>
        </w:rPr>
        <w:t>
      бюджеттік кредиттерді өтеу – 45 578,0 мың теңге;</w:t>
      </w:r>
    </w:p>
    <w:p>
      <w:pPr>
        <w:spacing w:after="0"/>
        <w:ind w:left="0"/>
        <w:jc w:val="both"/>
      </w:pPr>
      <w:r>
        <w:rPr>
          <w:rFonts w:ascii="Times New Roman"/>
          <w:b w:val="false"/>
          <w:i w:val="false"/>
          <w:color w:val="000000"/>
          <w:sz w:val="28"/>
        </w:rPr>
        <w:t>
      4) қаржы активтерімен операциялар бойынша сальдо – 39 331,0 мың теңге, соның ішінде:</w:t>
      </w:r>
    </w:p>
    <w:p>
      <w:pPr>
        <w:spacing w:after="0"/>
        <w:ind w:left="0"/>
        <w:jc w:val="both"/>
      </w:pPr>
      <w:r>
        <w:rPr>
          <w:rFonts w:ascii="Times New Roman"/>
          <w:b w:val="false"/>
          <w:i w:val="false"/>
          <w:color w:val="000000"/>
          <w:sz w:val="28"/>
        </w:rPr>
        <w:t>
      қаржы активтерін сатып алу – 39 331,0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- 224 595,9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224 595,9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Ауданның 2020 жылға арналған жергілікті атқарушы органның резерві 30 833,5 мың теңге сомасында бектілсін.";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17 қарашадағы</w:t>
            </w:r>
            <w:r>
              <w:br/>
            </w:r>
            <w:r>
              <w:rPr>
                <w:rFonts w:ascii="Times New Roman"/>
                <w:b w:val="false"/>
                <w:i w:val="false"/>
                <w:color w:val="000000"/>
                <w:sz w:val="20"/>
              </w:rPr>
              <w:t>№ 66/2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2020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7994154,4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6375094,6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6375094,6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8058417,3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374673,8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176646,3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4201612,2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3682655,2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2814459,5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307218,6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504814,5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467225,4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336540,7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286820,6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911578,2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911578,2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724406,9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988485,8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318927,3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-224595,9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224595,9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17 қарашадағы</w:t>
            </w:r>
            <w:r>
              <w:br/>
            </w:r>
            <w:r>
              <w:rPr>
                <w:rFonts w:ascii="Times New Roman"/>
                <w:b w:val="false"/>
                <w:i w:val="false"/>
                <w:color w:val="000000"/>
                <w:sz w:val="20"/>
              </w:rPr>
              <w:t>№ 66/2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0"/>
        <w:gridCol w:w="4460"/>
      </w:tblGrid>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2059891,1</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782397,7</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175811,5</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көмекті төлеуге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78607,0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74784,5</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430513,2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мектепке дейінгі білім беру ұйымдары педагогтерінің еңбегіне ақы төлеуді ұлғайтуға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орта білім беру ұйымдары педагогтеріне ақы төлеуді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245438,2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орта білім беру ұйымдарының педагогтеріне біліктілік санаты үшін қосымша ақы төлеуге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125277,0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ұйымдарының және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"Ауыл-Ел бесігі" жобасы шеңберінде ауылдық елді мекендерде әлеуметтік және инженерлік инфрақұрылым іс-шараларын іске асыруға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дене шынықтыру-сауықтыру кешенін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(көше-жол желісінің құрылысын)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166111,4</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166111,4</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17 қарашадағы</w:t>
            </w:r>
            <w:r>
              <w:br/>
            </w:r>
            <w:r>
              <w:rPr>
                <w:rFonts w:ascii="Times New Roman"/>
                <w:b w:val="false"/>
                <w:i w:val="false"/>
                <w:color w:val="000000"/>
                <w:sz w:val="20"/>
              </w:rPr>
              <w:t>№ 66/2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2020 жылға арналған облыстық бюджеттен нысаналы трансферттер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9"/>
        <w:gridCol w:w="3521"/>
      </w:tblGrid>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2257216,5</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636576,1</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36937,6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қысқа мерзімдік кәсіби оқытуды іске асыруға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субсидияларға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атаулы әлеуметтік көмекті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елорда маңындағы аймақ азаматтарының жекелеген санаттарының жеңілдікпен жол жүруін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377377,0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мектептерде ІТ-сыныптарды ашуға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1-сынып оқушыларын ыстық тамақпен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отбасылардан шыққан мектеп оқушыларын мектеп формасымен және кеңсе тауарларымен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мектептерге компьютерлерді сатып 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робототехника кабинеттерін сатып 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мектепке дейінгі білім беру ұйымдарының педагог қызметкерлердің 42 күнтізбелік күнінен ұзақтығы 56 күнге дейін жыл сайынғы ақылы еңбек демалысын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жаңартылған білім беру мазмұнындағы жағдайда бастауыш, негізгі және жалпы орта білім берудің оқу бағдарламаларын іске асыратын білім беру ұйымдарының мұғалімдеріне қосымша ақы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мектептердің педагог-психологтарына лауазымдық жалақысы мөлшерін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жаратылыстану-математикалық бағыттағы пәндерді ағылшын тілінде оқытқаны үшін қосымша ақы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магистр дәрежесі бар мұғалімдерге қосымша ақы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бастауыш, негізгі және жалпы орта білім беру ұйымдарының қызметкерлеріне сынып жетекшілігі үшін қосымша ақыны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бастауыш, негізгі және жалпы орта білім беру ұйымдарының қызметкерлеріне дәптер мен жазба жұмыстарын тексергені үшін қосымша ақыны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ресурстық орталықтарды жарақтандыруға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білім беру объектілері үшін мектеп автобустарын сатып 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мектепке дейінгі және орта білім беру ұйымдарын бейнебақылау жүйелерімен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20547,4</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бюджеттік атқару есебінің бірыңғай ақпараттық алаңын енгізуге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көтерме жәрдемақы мөлшерін ұлғатуға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егжей-тегжейлі жоспарлау жобасымен бас жоспарды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Түрген ауылын дамыту және салу схемаларын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Ақбұлақ ауылын дамыту және салу схемаларын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176110,9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жылумен жабдықтайтын кәсіпорындардың жылу беру маусымын аяқтауға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жылумен жабдықтайтын кәсіпорындардың жылу беру маусымына дайындалуға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108171,3</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тасқынға қарсы іс-шараларды жүргізуге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Аршалы кентінде кентішілік жолдарды асфальтбетонды жамылғысымен орташа жөндеуге (6,1 шақырым)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Жалтыркөл ауылындағы кентішілік жолдарды күрделі жөндеуге жобалау-сметалық құжаттама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Арнасай ауылындағы кентішілік жолдарды күрделі жөндеуге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1537337,8</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773659,9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300 орындық мектеп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дене шынықтыру-сауықтыру кешенін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89625,3</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(электр беру желісі) салуға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(электр беру желісі)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(көше-жол желісі)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(су құбыры желісі)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4866,1</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салуға мемлекеттік сараптамадан өтумен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5495,1</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(кварталішілік өткелдер) салуға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300 орындық мектеп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763677,9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құбырын және оның тармақталуын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206210,8</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Жалтыркөл ауылында газ құбырын және оның тармақталуын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429179,9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88956,2</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"Аршалы Су - 2030" шаруашылық жүргізу құқығындағы мемлекеттік коммуналдық кәсіпорынның жарғылық капиталын ұлғайту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облыстық бюджеттен берілетін бюджеттік кредиттер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83302,6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 Волгодонов орта мектебінің төбелерін, қабырғаларын және едендерін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 Волгодонов орта мектебінің шатырларын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аудандық мәдениет үйін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Константинов ауылы Константинов ауылдық клубы ғимаратын ағымдағы жөндеу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 Михайлов мәдениет үйін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17 қарашадағы</w:t>
            </w:r>
            <w:r>
              <w:br/>
            </w:r>
            <w:r>
              <w:rPr>
                <w:rFonts w:ascii="Times New Roman"/>
                <w:b w:val="false"/>
                <w:i w:val="false"/>
                <w:color w:val="000000"/>
                <w:sz w:val="20"/>
              </w:rPr>
              <w:t>№ 66/2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6 қосымша</w:t>
            </w:r>
          </w:p>
        </w:tc>
      </w:tr>
    </w:tbl>
    <w:bookmarkStart w:name="z14" w:id="7"/>
    <w:p>
      <w:pPr>
        <w:spacing w:after="0"/>
        <w:ind w:left="0"/>
        <w:jc w:val="left"/>
      </w:pPr>
      <w:r>
        <w:rPr>
          <w:rFonts w:ascii="Times New Roman"/>
          <w:b/>
          <w:i w:val="false"/>
          <w:color w:val="000000"/>
        </w:rPr>
        <w:t xml:space="preserve"> 2020 жылға арналған аудандық бюджеттен кент және ауылдық округтердің бюджеттеріне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8"/>
        <w:gridCol w:w="3672"/>
      </w:tblGrid>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179456,8</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179456,8</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"Парус" бағдарламалық қамтамасыз етуді сатып алуға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халықты мемлекеттік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160434,8</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жолдарды тазалауға және ауылдық округтерде қарды шығаруға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Аршалы кентінде кентішілік жолдарды асфальтбетонды жамылғысымен орташа жөндеуге (6,1 шақырым)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Жалтыркөл ауылында кентішілік жолдарды күрделі жөндеуге жобалау-сметалық құжаттама әзірлеуге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Арнасай ауылында кентішілік жолдарды күрделі жөндеуге жобалау-сметалық құжаттама әзірлеуге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"Ауыл-Ел бесігі" жобасы шеңберінде ауылдық елді мекендерде әлеуметтік және инженерлік инфрақұрылым іс-шараларын іске асыруға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ұстауға және ағымдағы жөндеуге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14689,7</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ауылының кентішілік жолдарын техникалық қорытындылауға және зерттеуге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Күтіп ұстауға және жолды ағымдағы жөндеуге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санитарияны қамтамасыз ету бойынша іс-шараларды іске асыруға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бейнебақылау орнатуға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