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9d5a" w14:textId="8529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Ақмола облысы Аршалы аудандық мәслихатының 2020 жылғы 23 желтоқсандағы № 70/2 шешімі. Ақмола облысының Әділет департаментінде 2021 жылғы 15 қаңтарда № 8308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9 680 141,8 мың теңге, соның ішінде:</w:t>
      </w:r>
    </w:p>
    <w:p>
      <w:pPr>
        <w:spacing w:after="0"/>
        <w:ind w:left="0"/>
        <w:jc w:val="both"/>
      </w:pPr>
      <w:r>
        <w:rPr>
          <w:rFonts w:ascii="Times New Roman"/>
          <w:b w:val="false"/>
          <w:i w:val="false"/>
          <w:color w:val="000000"/>
          <w:sz w:val="28"/>
        </w:rPr>
        <w:t>
      салықтық түсімдер – 1 522 338,0 мың теңге;</w:t>
      </w:r>
    </w:p>
    <w:p>
      <w:pPr>
        <w:spacing w:after="0"/>
        <w:ind w:left="0"/>
        <w:jc w:val="both"/>
      </w:pPr>
      <w:r>
        <w:rPr>
          <w:rFonts w:ascii="Times New Roman"/>
          <w:b w:val="false"/>
          <w:i w:val="false"/>
          <w:color w:val="000000"/>
          <w:sz w:val="28"/>
        </w:rPr>
        <w:t>
      салықтық емес түсімдер – 8 709,7 мың теңге;</w:t>
      </w:r>
    </w:p>
    <w:p>
      <w:pPr>
        <w:spacing w:after="0"/>
        <w:ind w:left="0"/>
        <w:jc w:val="both"/>
      </w:pPr>
      <w:r>
        <w:rPr>
          <w:rFonts w:ascii="Times New Roman"/>
          <w:b w:val="false"/>
          <w:i w:val="false"/>
          <w:color w:val="000000"/>
          <w:sz w:val="28"/>
        </w:rPr>
        <w:t>
      негізгі капиталды сатудан түсетін түсімдер – 117 640,0 мың теңге;</w:t>
      </w:r>
    </w:p>
    <w:p>
      <w:pPr>
        <w:spacing w:after="0"/>
        <w:ind w:left="0"/>
        <w:jc w:val="both"/>
      </w:pPr>
      <w:r>
        <w:rPr>
          <w:rFonts w:ascii="Times New Roman"/>
          <w:b w:val="false"/>
          <w:i w:val="false"/>
          <w:color w:val="000000"/>
          <w:sz w:val="28"/>
        </w:rPr>
        <w:t>
      трансферттер түсімі – 8 031 454,1 мың теңге;</w:t>
      </w:r>
    </w:p>
    <w:p>
      <w:pPr>
        <w:spacing w:after="0"/>
        <w:ind w:left="0"/>
        <w:jc w:val="both"/>
      </w:pPr>
      <w:r>
        <w:rPr>
          <w:rFonts w:ascii="Times New Roman"/>
          <w:b w:val="false"/>
          <w:i w:val="false"/>
          <w:color w:val="000000"/>
          <w:sz w:val="28"/>
        </w:rPr>
        <w:t>
      2) шығындар – 9 951 026,9 мың теңге;</w:t>
      </w:r>
    </w:p>
    <w:p>
      <w:pPr>
        <w:spacing w:after="0"/>
        <w:ind w:left="0"/>
        <w:jc w:val="both"/>
      </w:pPr>
      <w:r>
        <w:rPr>
          <w:rFonts w:ascii="Times New Roman"/>
          <w:b w:val="false"/>
          <w:i w:val="false"/>
          <w:color w:val="000000"/>
          <w:sz w:val="28"/>
        </w:rPr>
        <w:t>
      3) таза бюджеттік кредиттеу – 153 831,7 мың теңге, соның ішінде:</w:t>
      </w:r>
    </w:p>
    <w:p>
      <w:pPr>
        <w:spacing w:after="0"/>
        <w:ind w:left="0"/>
        <w:jc w:val="both"/>
      </w:pPr>
      <w:r>
        <w:rPr>
          <w:rFonts w:ascii="Times New Roman"/>
          <w:b w:val="false"/>
          <w:i w:val="false"/>
          <w:color w:val="000000"/>
          <w:sz w:val="28"/>
        </w:rPr>
        <w:t>
      бюджеттік кредиттер – 210 024,0 мың теңге;</w:t>
      </w:r>
    </w:p>
    <w:p>
      <w:pPr>
        <w:spacing w:after="0"/>
        <w:ind w:left="0"/>
        <w:jc w:val="both"/>
      </w:pPr>
      <w:r>
        <w:rPr>
          <w:rFonts w:ascii="Times New Roman"/>
          <w:b w:val="false"/>
          <w:i w:val="false"/>
          <w:color w:val="000000"/>
          <w:sz w:val="28"/>
        </w:rPr>
        <w:t>
      бюджеттік кредиттерді өтеу – 56 192,3 мың теңге;</w:t>
      </w:r>
    </w:p>
    <w:p>
      <w:pPr>
        <w:spacing w:after="0"/>
        <w:ind w:left="0"/>
        <w:jc w:val="both"/>
      </w:pPr>
      <w:r>
        <w:rPr>
          <w:rFonts w:ascii="Times New Roman"/>
          <w:b w:val="false"/>
          <w:i w:val="false"/>
          <w:color w:val="000000"/>
          <w:sz w:val="28"/>
        </w:rPr>
        <w:t>
      4) қаржы активтерімен операциялар бойынша сальдо – 39 500,0 мың теңге, соның ішінде:</w:t>
      </w:r>
    </w:p>
    <w:p>
      <w:pPr>
        <w:spacing w:after="0"/>
        <w:ind w:left="0"/>
        <w:jc w:val="both"/>
      </w:pPr>
      <w:r>
        <w:rPr>
          <w:rFonts w:ascii="Times New Roman"/>
          <w:b w:val="false"/>
          <w:i w:val="false"/>
          <w:color w:val="000000"/>
          <w:sz w:val="28"/>
        </w:rPr>
        <w:t>
      қаржы активтерін сатып алу – 39 500,0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- 464 216,8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464 216,8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Аршалы аудандық мәслихатының 03.12.2021 </w:t>
      </w:r>
      <w:r>
        <w:rPr>
          <w:rFonts w:ascii="Times New Roman"/>
          <w:b w:val="false"/>
          <w:i w:val="false"/>
          <w:color w:val="000000"/>
          <w:sz w:val="28"/>
        </w:rPr>
        <w:t>№ 17/2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жылға арналған аудандық бюджет түсімдерінің құрамында облыстық бюджеттен субвенция 2 198 992,0 мың теңге сомасында көзделгені ескерілсін.</w:t>
      </w:r>
    </w:p>
    <w:bookmarkEnd w:id="2"/>
    <w:bookmarkStart w:name="z4" w:id="3"/>
    <w:p>
      <w:pPr>
        <w:spacing w:after="0"/>
        <w:ind w:left="0"/>
        <w:jc w:val="both"/>
      </w:pPr>
      <w:r>
        <w:rPr>
          <w:rFonts w:ascii="Times New Roman"/>
          <w:b w:val="false"/>
          <w:i w:val="false"/>
          <w:color w:val="000000"/>
          <w:sz w:val="28"/>
        </w:rPr>
        <w:t xml:space="preserve">
      3. 2021 жылға арналған аудандық бюджет түсімдерінің құрамында республикалық бюджеттен нысаналы трансферттер мен бюджеттік кредиттер көзделгені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3"/>
    <w:p>
      <w:pPr>
        <w:spacing w:after="0"/>
        <w:ind w:left="0"/>
        <w:jc w:val="both"/>
      </w:pPr>
      <w:r>
        <w:rPr>
          <w:rFonts w:ascii="Times New Roman"/>
          <w:b w:val="false"/>
          <w:i w:val="false"/>
          <w:color w:val="000000"/>
          <w:sz w:val="28"/>
        </w:rPr>
        <w:t>
      Нысаналы трансферттердің көрсетілген сомаларын бөлу аудан әкімдігінің қаулысымен белгіленеді.</w:t>
      </w:r>
    </w:p>
    <w:bookmarkStart w:name="z5" w:id="4"/>
    <w:p>
      <w:pPr>
        <w:spacing w:after="0"/>
        <w:ind w:left="0"/>
        <w:jc w:val="both"/>
      </w:pPr>
      <w:r>
        <w:rPr>
          <w:rFonts w:ascii="Times New Roman"/>
          <w:b w:val="false"/>
          <w:i w:val="false"/>
          <w:color w:val="000000"/>
          <w:sz w:val="28"/>
        </w:rPr>
        <w:t xml:space="preserve">
      4. 2021 жылға арналған аудандық бюджет түсімдерінің құрамында облыстық бюджеттен нысаналы трансферттер көзделгені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4"/>
    <w:p>
      <w:pPr>
        <w:spacing w:after="0"/>
        <w:ind w:left="0"/>
        <w:jc w:val="both"/>
      </w:pPr>
      <w:r>
        <w:rPr>
          <w:rFonts w:ascii="Times New Roman"/>
          <w:b w:val="false"/>
          <w:i w:val="false"/>
          <w:color w:val="000000"/>
          <w:sz w:val="28"/>
        </w:rPr>
        <w:t>
      Нысаналы трансферттердің көрсетілген сомаларын бөлу аудан әкімдігінің қаулысымен белгіленеді.</w:t>
      </w:r>
    </w:p>
    <w:bookmarkStart w:name="z6" w:id="5"/>
    <w:p>
      <w:pPr>
        <w:spacing w:after="0"/>
        <w:ind w:left="0"/>
        <w:jc w:val="both"/>
      </w:pPr>
      <w:r>
        <w:rPr>
          <w:rFonts w:ascii="Times New Roman"/>
          <w:b w:val="false"/>
          <w:i w:val="false"/>
          <w:color w:val="000000"/>
          <w:sz w:val="28"/>
        </w:rPr>
        <w:t xml:space="preserve">
      5. 2021 жылға арналған аудандық бюджет шығындарының құрамында кент, ауылдық округтер бюджеттеріне нысаналы трансферттер көзделгені </w:t>
      </w:r>
      <w:r>
        <w:rPr>
          <w:rFonts w:ascii="Times New Roman"/>
          <w:b w:val="false"/>
          <w:i w:val="false"/>
          <w:color w:val="000000"/>
          <w:sz w:val="28"/>
        </w:rPr>
        <w:t>6 қосымшаға</w:t>
      </w:r>
      <w:r>
        <w:rPr>
          <w:rFonts w:ascii="Times New Roman"/>
          <w:b w:val="false"/>
          <w:i w:val="false"/>
          <w:color w:val="000000"/>
          <w:sz w:val="28"/>
        </w:rPr>
        <w:t xml:space="preserve"> сәйкес ескерілсін.</w:t>
      </w:r>
    </w:p>
    <w:bookmarkEnd w:id="5"/>
    <w:bookmarkStart w:name="z7" w:id="6"/>
    <w:p>
      <w:pPr>
        <w:spacing w:after="0"/>
        <w:ind w:left="0"/>
        <w:jc w:val="both"/>
      </w:pPr>
      <w:r>
        <w:rPr>
          <w:rFonts w:ascii="Times New Roman"/>
          <w:b w:val="false"/>
          <w:i w:val="false"/>
          <w:color w:val="000000"/>
          <w:sz w:val="28"/>
        </w:rPr>
        <w:t>
      6. 2021 жылға арналған аудандық бюджетте жергілікті атқарушы органның жоғары тұрған бюджет алдында 56 192,0 мың теңге сомасында бюджеттік кредиттер бойынша борышты өтеу ескерілсін.</w:t>
      </w:r>
    </w:p>
    <w:bookmarkEnd w:id="6"/>
    <w:bookmarkStart w:name="z8" w:id="7"/>
    <w:p>
      <w:pPr>
        <w:spacing w:after="0"/>
        <w:ind w:left="0"/>
        <w:jc w:val="both"/>
      </w:pPr>
      <w:r>
        <w:rPr>
          <w:rFonts w:ascii="Times New Roman"/>
          <w:b w:val="false"/>
          <w:i w:val="false"/>
          <w:color w:val="000000"/>
          <w:sz w:val="28"/>
        </w:rPr>
        <w:t>
      7. 2021 жылға арналған ауданның жергілікті атқарушы органының резерві 32 569,0 мың теңге сомасында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Аршалы аудандық мәслихатының 08.02.2021 </w:t>
      </w:r>
      <w:r>
        <w:rPr>
          <w:rFonts w:ascii="Times New Roman"/>
          <w:b w:val="false"/>
          <w:i w:val="false"/>
          <w:color w:val="000000"/>
          <w:sz w:val="28"/>
        </w:rPr>
        <w:t>№ 3/2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Азаматтық қызметшілер болып табылатын және ауылдық жерде жұмыс істейтін әлеуметтік қамсыздандыру, мәдениет және спорт саласындағы мамандарға, қызметтiң осы түрлерiмен қалалық жағдайда айналысатын азаматтық қызметшілердің айлықақыларымен және мөлшерлемелерімен салыстырғанда кемінде жиырма бес пайызға жоғарылатылған лауазымдық айлықақылар мен тарифтiк мөлшерлемелер, облыстық мәслихатпен келiсiлген тiзбеге сәйкес ескерілсін.</w:t>
      </w:r>
    </w:p>
    <w:bookmarkEnd w:id="8"/>
    <w:bookmarkStart w:name="z10" w:id="9"/>
    <w:p>
      <w:pPr>
        <w:spacing w:after="0"/>
        <w:ind w:left="0"/>
        <w:jc w:val="both"/>
      </w:pPr>
      <w:r>
        <w:rPr>
          <w:rFonts w:ascii="Times New Roman"/>
          <w:b w:val="false"/>
          <w:i w:val="false"/>
          <w:color w:val="000000"/>
          <w:sz w:val="28"/>
        </w:rPr>
        <w:t>
      9. 2021 жылға арналған аудандық бюджетте 2 679 905,0 мың теңге сомасында бюджеттік алып қоюлар көзделгені ескерілсін.</w:t>
      </w:r>
    </w:p>
    <w:bookmarkEnd w:id="9"/>
    <w:bookmarkStart w:name="z11" w:id="10"/>
    <w:p>
      <w:pPr>
        <w:spacing w:after="0"/>
        <w:ind w:left="0"/>
        <w:jc w:val="both"/>
      </w:pPr>
      <w:r>
        <w:rPr>
          <w:rFonts w:ascii="Times New Roman"/>
          <w:b w:val="false"/>
          <w:i w:val="false"/>
          <w:color w:val="000000"/>
          <w:sz w:val="28"/>
        </w:rPr>
        <w:t>
      10. 2021 жылға арналған аудандық бюджетте аудандық бюджеттен кент, ауылдық округтер бюджеттеріне берілетін субвенциялар көлемдері 237 663,0 мың теңге сомасында көзделгені ескерілсін, оның ішінде:</w:t>
      </w:r>
    </w:p>
    <w:bookmarkEnd w:id="10"/>
    <w:p>
      <w:pPr>
        <w:spacing w:after="0"/>
        <w:ind w:left="0"/>
        <w:jc w:val="both"/>
      </w:pPr>
      <w:r>
        <w:rPr>
          <w:rFonts w:ascii="Times New Roman"/>
          <w:b w:val="false"/>
          <w:i w:val="false"/>
          <w:color w:val="000000"/>
          <w:sz w:val="28"/>
        </w:rPr>
        <w:t>
      Аршалы кентіне – 14 743,0 мың теңге;</w:t>
      </w:r>
    </w:p>
    <w:p>
      <w:pPr>
        <w:spacing w:after="0"/>
        <w:ind w:left="0"/>
        <w:jc w:val="both"/>
      </w:pPr>
      <w:r>
        <w:rPr>
          <w:rFonts w:ascii="Times New Roman"/>
          <w:b w:val="false"/>
          <w:i w:val="false"/>
          <w:color w:val="000000"/>
          <w:sz w:val="28"/>
        </w:rPr>
        <w:t>
      Ижев ауылдық округіне – 19 566 ,0 мың теңге;</w:t>
      </w:r>
    </w:p>
    <w:p>
      <w:pPr>
        <w:spacing w:after="0"/>
        <w:ind w:left="0"/>
        <w:jc w:val="both"/>
      </w:pPr>
      <w:r>
        <w:rPr>
          <w:rFonts w:ascii="Times New Roman"/>
          <w:b w:val="false"/>
          <w:i w:val="false"/>
          <w:color w:val="000000"/>
          <w:sz w:val="28"/>
        </w:rPr>
        <w:t>
      Жібек жолы ауылдық округіне – 9 884,0 мың теңге;</w:t>
      </w:r>
    </w:p>
    <w:p>
      <w:pPr>
        <w:spacing w:after="0"/>
        <w:ind w:left="0"/>
        <w:jc w:val="both"/>
      </w:pPr>
      <w:r>
        <w:rPr>
          <w:rFonts w:ascii="Times New Roman"/>
          <w:b w:val="false"/>
          <w:i w:val="false"/>
          <w:color w:val="000000"/>
          <w:sz w:val="28"/>
        </w:rPr>
        <w:t>
      Анар ауылдық округіне – 21 658,0 мың теңге;</w:t>
      </w:r>
    </w:p>
    <w:p>
      <w:pPr>
        <w:spacing w:after="0"/>
        <w:ind w:left="0"/>
        <w:jc w:val="both"/>
      </w:pPr>
      <w:r>
        <w:rPr>
          <w:rFonts w:ascii="Times New Roman"/>
          <w:b w:val="false"/>
          <w:i w:val="false"/>
          <w:color w:val="000000"/>
          <w:sz w:val="28"/>
        </w:rPr>
        <w:t>
      Арнасай ауылдық округіне – 14 698,0 мың теңге;</w:t>
      </w:r>
    </w:p>
    <w:p>
      <w:pPr>
        <w:spacing w:after="0"/>
        <w:ind w:left="0"/>
        <w:jc w:val="both"/>
      </w:pPr>
      <w:r>
        <w:rPr>
          <w:rFonts w:ascii="Times New Roman"/>
          <w:b w:val="false"/>
          <w:i w:val="false"/>
          <w:color w:val="000000"/>
          <w:sz w:val="28"/>
        </w:rPr>
        <w:t>
      Ақбұлақ ауылдық округіне – 19 178,0 мың теңге;</w:t>
      </w:r>
    </w:p>
    <w:p>
      <w:pPr>
        <w:spacing w:after="0"/>
        <w:ind w:left="0"/>
        <w:jc w:val="both"/>
      </w:pPr>
      <w:r>
        <w:rPr>
          <w:rFonts w:ascii="Times New Roman"/>
          <w:b w:val="false"/>
          <w:i w:val="false"/>
          <w:color w:val="000000"/>
          <w:sz w:val="28"/>
        </w:rPr>
        <w:t>
      Бірсуат ауылдық округіне – 18 940,0 мың теңге;</w:t>
      </w:r>
    </w:p>
    <w:p>
      <w:pPr>
        <w:spacing w:after="0"/>
        <w:ind w:left="0"/>
        <w:jc w:val="both"/>
      </w:pPr>
      <w:r>
        <w:rPr>
          <w:rFonts w:ascii="Times New Roman"/>
          <w:b w:val="false"/>
          <w:i w:val="false"/>
          <w:color w:val="000000"/>
          <w:sz w:val="28"/>
        </w:rPr>
        <w:t>
      Волгодонов ауылдық округіне – 17 886,0 мың теңге;</w:t>
      </w:r>
    </w:p>
    <w:p>
      <w:pPr>
        <w:spacing w:after="0"/>
        <w:ind w:left="0"/>
        <w:jc w:val="both"/>
      </w:pPr>
      <w:r>
        <w:rPr>
          <w:rFonts w:ascii="Times New Roman"/>
          <w:b w:val="false"/>
          <w:i w:val="false"/>
          <w:color w:val="000000"/>
          <w:sz w:val="28"/>
        </w:rPr>
        <w:t>
      Константинов ауылдық округіне – 25 319,0 мың теңге;</w:t>
      </w:r>
    </w:p>
    <w:p>
      <w:pPr>
        <w:spacing w:after="0"/>
        <w:ind w:left="0"/>
        <w:jc w:val="both"/>
      </w:pPr>
      <w:r>
        <w:rPr>
          <w:rFonts w:ascii="Times New Roman"/>
          <w:b w:val="false"/>
          <w:i w:val="false"/>
          <w:color w:val="000000"/>
          <w:sz w:val="28"/>
        </w:rPr>
        <w:t>
      Түрген ауылдық округіне – 19 109,0 мың теңге;</w:t>
      </w:r>
    </w:p>
    <w:p>
      <w:pPr>
        <w:spacing w:after="0"/>
        <w:ind w:left="0"/>
        <w:jc w:val="both"/>
      </w:pPr>
      <w:r>
        <w:rPr>
          <w:rFonts w:ascii="Times New Roman"/>
          <w:b w:val="false"/>
          <w:i w:val="false"/>
          <w:color w:val="000000"/>
          <w:sz w:val="28"/>
        </w:rPr>
        <w:t>
      Бұлақсай ауылдық округіне – 17 768,0 мың теңге;</w:t>
      </w:r>
    </w:p>
    <w:p>
      <w:pPr>
        <w:spacing w:after="0"/>
        <w:ind w:left="0"/>
        <w:jc w:val="both"/>
      </w:pPr>
      <w:r>
        <w:rPr>
          <w:rFonts w:ascii="Times New Roman"/>
          <w:b w:val="false"/>
          <w:i w:val="false"/>
          <w:color w:val="000000"/>
          <w:sz w:val="28"/>
        </w:rPr>
        <w:t>
      Сараба ауылдық округіне – 16 415,0 мың теңге;</w:t>
      </w:r>
    </w:p>
    <w:p>
      <w:pPr>
        <w:spacing w:after="0"/>
        <w:ind w:left="0"/>
        <w:jc w:val="both"/>
      </w:pPr>
      <w:r>
        <w:rPr>
          <w:rFonts w:ascii="Times New Roman"/>
          <w:b w:val="false"/>
          <w:i w:val="false"/>
          <w:color w:val="000000"/>
          <w:sz w:val="28"/>
        </w:rPr>
        <w:t>
      Михайлов ауылдық округіне – 22 499,0 мың теңге.</w:t>
      </w:r>
    </w:p>
    <w:bookmarkStart w:name="z12" w:id="11"/>
    <w:p>
      <w:pPr>
        <w:spacing w:after="0"/>
        <w:ind w:left="0"/>
        <w:jc w:val="both"/>
      </w:pPr>
      <w:r>
        <w:rPr>
          <w:rFonts w:ascii="Times New Roman"/>
          <w:b w:val="false"/>
          <w:i w:val="false"/>
          <w:color w:val="000000"/>
          <w:sz w:val="28"/>
        </w:rPr>
        <w:t>
      11.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А.Сулейменов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хатшысының міндетін</w:t>
            </w:r>
          </w:p>
          <w:p>
            <w:pPr>
              <w:spacing w:after="20"/>
              <w:ind w:left="20"/>
              <w:jc w:val="both"/>
            </w:pPr>
            <w:r>
              <w:rPr>
                <w:rFonts w:ascii="Times New Roman"/>
                <w:b w:val="false"/>
                <w:i/>
                <w:color w:val="000000"/>
                <w:sz w:val="20"/>
              </w:rPr>
              <w:t>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И.Слободянюк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1 қосымша</w:t>
            </w:r>
          </w:p>
        </w:tc>
      </w:tr>
    </w:tbl>
    <w:bookmarkStart w:name="z14" w:id="12"/>
    <w:p>
      <w:pPr>
        <w:spacing w:after="0"/>
        <w:ind w:left="0"/>
        <w:jc w:val="left"/>
      </w:pPr>
      <w:r>
        <w:rPr>
          <w:rFonts w:ascii="Times New Roman"/>
          <w:b/>
          <w:i w:val="false"/>
          <w:color w:val="000000"/>
        </w:rPr>
        <w:t xml:space="preserve"> 2021 жылға арналған аудандық бюджет</w:t>
      </w:r>
    </w:p>
    <w:bookmarkEnd w:id="12"/>
    <w:p>
      <w:pPr>
        <w:spacing w:after="0"/>
        <w:ind w:left="0"/>
        <w:jc w:val="both"/>
      </w:pPr>
      <w:r>
        <w:rPr>
          <w:rFonts w:ascii="Times New Roman"/>
          <w:b w:val="false"/>
          <w:i w:val="false"/>
          <w:color w:val="ff0000"/>
          <w:sz w:val="28"/>
        </w:rPr>
        <w:t xml:space="preserve">
      Ескерту. 1-қосымша жаңа редакцияда - Ақмола облысы Аршалы аудандық мәслихатының 03.12.2021 </w:t>
      </w:r>
      <w:r>
        <w:rPr>
          <w:rFonts w:ascii="Times New Roman"/>
          <w:b w:val="false"/>
          <w:i w:val="false"/>
          <w:color w:val="ff0000"/>
          <w:sz w:val="28"/>
        </w:rPr>
        <w:t>№ 17/2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9 680 141,8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8 031 454,1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8 031 454,1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8 031 454,1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9 951 026,9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1 062 420,3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865 376,9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699 939,5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611 585,8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3 929 276,4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3 921 276,4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3 921 276,4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3 921 276,4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- 464 216,8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310 385,1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2 қосымша</w:t>
            </w:r>
          </w:p>
        </w:tc>
      </w:tr>
    </w:tbl>
    <w:bookmarkStart w:name="z16" w:id="13"/>
    <w:p>
      <w:pPr>
        <w:spacing w:after="0"/>
        <w:ind w:left="0"/>
        <w:jc w:val="left"/>
      </w:pPr>
      <w:r>
        <w:rPr>
          <w:rFonts w:ascii="Times New Roman"/>
          <w:b/>
          <w:i w:val="false"/>
          <w:color w:val="000000"/>
        </w:rPr>
        <w:t xml:space="preserve"> 2022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4316867,0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255369,0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3 қосымша</w:t>
            </w:r>
          </w:p>
        </w:tc>
      </w:tr>
    </w:tbl>
    <w:bookmarkStart w:name="z18" w:id="14"/>
    <w:p>
      <w:pPr>
        <w:spacing w:after="0"/>
        <w:ind w:left="0"/>
        <w:jc w:val="left"/>
      </w:pPr>
      <w:r>
        <w:rPr>
          <w:rFonts w:ascii="Times New Roman"/>
          <w:b/>
          <w:i w:val="false"/>
          <w:color w:val="000000"/>
        </w:rPr>
        <w:t xml:space="preserve"> 2023 жылға арналған аудандық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4514751,0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273245,0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4 қосымша</w:t>
            </w:r>
          </w:p>
        </w:tc>
      </w:tr>
    </w:tbl>
    <w:bookmarkStart w:name="z20" w:id="15"/>
    <w:p>
      <w:pPr>
        <w:spacing w:after="0"/>
        <w:ind w:left="0"/>
        <w:jc w:val="left"/>
      </w:pPr>
      <w:r>
        <w:rPr>
          <w:rFonts w:ascii="Times New Roman"/>
          <w:b/>
          <w:i w:val="false"/>
          <w:color w:val="000000"/>
        </w:rPr>
        <w:t xml:space="preserve"> 2021 жылға арналған республикалық бюджеттен нысаналы трансферттер мен бюджеттік кредиттер</w:t>
      </w:r>
    </w:p>
    <w:bookmarkEnd w:id="15"/>
    <w:p>
      <w:pPr>
        <w:spacing w:after="0"/>
        <w:ind w:left="0"/>
        <w:jc w:val="both"/>
      </w:pPr>
      <w:r>
        <w:rPr>
          <w:rFonts w:ascii="Times New Roman"/>
          <w:b w:val="false"/>
          <w:i w:val="false"/>
          <w:color w:val="ff0000"/>
          <w:sz w:val="28"/>
        </w:rPr>
        <w:t xml:space="preserve">
      Ескерту. 4-қосымша жаңа редакцияда - Ақмола облысы Аршалы аудандық мәслихатының 03.12.2021 </w:t>
      </w:r>
      <w:r>
        <w:rPr>
          <w:rFonts w:ascii="Times New Roman"/>
          <w:b w:val="false"/>
          <w:i w:val="false"/>
          <w:color w:val="ff0000"/>
          <w:sz w:val="28"/>
        </w:rPr>
        <w:t>№ 17/2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4 658 813,9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174585,9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атаулы әлеуметтік көмекті төлеуге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ұйымдарда мемлекеттік әлеуметтік тапсырысты орналастыруға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техникалық көмекшi (компенсаторлық) құралдар тiзбесiн кеңейтуге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ұйымдар: стационарлық және жартылай стационарлық үлгідегі медициналық - әлеуметтік мекемелер, үйде қызмет көрсету, уақытша болу ұйымдары, халықты жұмыспен қамту орталықтары қызметкерлерінің жалақысын арттыруға берілетін ағымдағы нысаналы трансферттердің сомасын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протездік-ортопедиялық, сурдотехникалық және тифлотехникалық құралдармен, арнаулы жүріп-тұру құралдарымен қамтамасыз етуге, сондай - ақ мүгедектерді оңалтудың жеке бағдарламасына сәйкес шипажайлық-курорттық емдеу қызметтерін ұсынуға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 ұйымдарының және мұрағат мекемелеріндегі ерекше еңбек жағдайлары үшін мемлекеттік мәдениет ұйымдары мен мұрағат мекемелерінің басқару және негізгі персоналына лауазымдық жалақыға қосымша ақы белгілеуге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4 301 204,0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665 404,0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(көше-жол желісінің құрылысын)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ауылдық округінің 42 Разъезд станциясына инженерлік - коммуникациялық инфрақұрылым (су құбыры желісінің құрылысын)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 - коммуникациялық инфрақұрылым (электр тарату желісінің құрылысын)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138 587,0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ауылдық округінің 42 Разъезд станциясына инженерлік - коммуникациялық инфрақұрылым (су құбыры желісінің құрылысын)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ауылдық округінің 42 Разъезд станциясына инженерлік - коммуникациялық инфрақұрылым (көше-жол желісінің құрылысын)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 Жібек жолы ауылында газ құбырын және олардың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автоматты газ тарату станциясын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газ құбырын және оның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Донецк ауылына, Анар станциясына жеткізуші газ құбырын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Ақбұлақ және Ақтасты ауылдарында газ құбырын және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Арнасай ауылында, Бабатай станциясында газ құбырын және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Түрген ауылына газ құбырын және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Бірсуат ауылында, Байдалы ауылында газ құбырын және оның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ауылына, 42 Разъезд станциясына, Қойгелді ауылына газ құбырын және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Ижев ауылында және Шөптікөл станциясында газ құбырын және оның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5 қосымша</w:t>
            </w:r>
          </w:p>
        </w:tc>
      </w:tr>
    </w:tbl>
    <w:bookmarkStart w:name="z22" w:id="16"/>
    <w:p>
      <w:pPr>
        <w:spacing w:after="0"/>
        <w:ind w:left="0"/>
        <w:jc w:val="left"/>
      </w:pPr>
      <w:r>
        <w:rPr>
          <w:rFonts w:ascii="Times New Roman"/>
          <w:b/>
          <w:i w:val="false"/>
          <w:color w:val="000000"/>
        </w:rPr>
        <w:t xml:space="preserve"> 2021 жылға арналған облыстық бюджеттен нысаналы трансферттер</w:t>
      </w:r>
    </w:p>
    <w:bookmarkEnd w:id="16"/>
    <w:p>
      <w:pPr>
        <w:spacing w:after="0"/>
        <w:ind w:left="0"/>
        <w:jc w:val="both"/>
      </w:pPr>
      <w:r>
        <w:rPr>
          <w:rFonts w:ascii="Times New Roman"/>
          <w:b w:val="false"/>
          <w:i w:val="false"/>
          <w:color w:val="ff0000"/>
          <w:sz w:val="28"/>
        </w:rPr>
        <w:t xml:space="preserve">
      Ескерту. 5-қосымша жаңа редакцияда - Ақмола облысы Аршалы аудандық мәслихатының 03.12.2021 </w:t>
      </w:r>
      <w:r>
        <w:rPr>
          <w:rFonts w:ascii="Times New Roman"/>
          <w:b w:val="false"/>
          <w:i w:val="false"/>
          <w:color w:val="ff0000"/>
          <w:sz w:val="28"/>
        </w:rPr>
        <w:t>№ 17/2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1 356 672,2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982 204,8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қыска мерзімді кәсіби оқытуды іске асыруға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қоныс аударушылар мен оралмандар үшін тұрғын үйді жалдау (жалға алу) бойынша шығындарды өтеуге субсидиялауға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жеңілдікпен жол жүруін қамтамасыз етуге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Халықты жұмыспен қамту орталықтарында әлеуметтік жұмыс жөніндегі консультанттар мен ассистенттерді енгізуге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ауылдық жерлерде тұратын педагогтер үшін отын және коммуналдық қызметтерді төлеуге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мүгедектерді протездік-ортопедиялық, сурдотехникалық және тифлотехникалық құралдармен, арнаулы жүріп-тұру құралдарымен қамтамасыз етуге, сондай - ақ мүгедектерді оңалтудың жеке бағдарламасына сәйкес шипажайлық-курорттық емдеу қызметтерін ұсынуға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нәтижелі жұмыспен қамтуды және жаппай кәсіпкерлікті дамытудың 2017-2021 жылдарға арналған "Еңбек" мемлекеттік бағдарламасы шеңберінде "Бірінші жұмыс орны" іс- шарысына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"Күміс алқа" және "Алтын алқа" алқаларымен марапатталған көп балалы аналарға және төрт және одан да көп 18 жасқа дейінгі балалары бар көп балалы аналарға біржолғы әлеуметтік көмек төлеуге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Чернобыль атом электр станциясындағы аварияны жоюға қатысушылар мен мүгедектерге біржолғы әлеуметтік көмек төлеуге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"Еңбек" Нәтижелі жұмыспен қамтуды дамыту шеңберінде жаңа бизнес - идеяларды іске асыруға мемлекеттік гранттар беруге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тәуелсіздік күнінің 30 жылдығын мерекелеуге Ауған соғысы ардагерлеріне біржолғы әлеуметтік көмек төлеуге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көтерме жәрдемақы мөлшерін ұлғатуға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мемлекеттік қызметшілерге еңбекақы төлеуге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841 659,1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жобалау-сметалық құжаттамасын әзірлеуге және автомобиль жолдарын жөндеуге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732 481,1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Бабатай станциясы көшелерінің кентішілік автомобиль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кентішілік жолдарды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42 Разъезд көшелерінің кентішілік автомобиль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 көшелерінің автомобиль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Ақбұлақ ауылына кіреберіс жолының ағымдағы жөндеуі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"Ауыл - 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спорт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тұрғын үй-коммуналдық шаруашылықты дамытуға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 (облыстық маңызы бар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мәдениет объектілерін жөндеуге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Арнасай ауылдық мәдениет үйінің ғимаратын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сыбайлас жемқорлыққа қарсы тақырыпта мемлекеттік әлеуметтік тапсырысты орналастыруға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374 467,4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Жібек жолы ауылында инженерлік-коммуникациялық инфрақұрылым (электр тарату желісі) салу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Жалтыркөл ауылында сумен жабдықтау желілерін реконструкциялау бойынша ведомстводан тыс кешенді сараптамадан өткізе отырып, жобалау-сметалық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Жалтыркөл ауылында РП-2 құрылысы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Жалтыркөл ауылында инженерлік – коммуникациялық инфрақұрылым (электр тарату желісі)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315 276,4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әкімдігі жанындағы "Аршалы Су-2030" шаруашылық жүргізуге құқықты мемлекеттік коммуналдық кәсіпорынның жарғылық капиталын ұлғайту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Ижев ауылында, Шөптікөл станциясында газ құбырын және оның тармақталуын салу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газ құбырын және оның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Донецк ауылына, Анар станциясына жеткізуші газ құбырын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ауылына, 42 Разъезд станциясына, Қойгелді ауылына газ құбырын және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Ақбұлақ және Ақтасты ауылдарында газ құбырын және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Арнасай ауылында, Бабатай станциясында газ құбырын және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Түрген ауылына газ құбырын және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Бірсуат ауылында, Байдалы ауылында газ құбырын және оның тармақталуын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газ құбырын және олардың тармақтарын салу" жобалау-сметалық құжаттамасын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газ құбырын және олардың тармақтарын салу" жобалау-сметалық құжаттамасын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70/2 шешіміне</w:t>
            </w:r>
            <w:r>
              <w:br/>
            </w:r>
            <w:r>
              <w:rPr>
                <w:rFonts w:ascii="Times New Roman"/>
                <w:b w:val="false"/>
                <w:i w:val="false"/>
                <w:color w:val="000000"/>
                <w:sz w:val="20"/>
              </w:rPr>
              <w:t>6 қосымша</w:t>
            </w:r>
          </w:p>
        </w:tc>
      </w:tr>
    </w:tbl>
    <w:bookmarkStart w:name="z24" w:id="17"/>
    <w:p>
      <w:pPr>
        <w:spacing w:after="0"/>
        <w:ind w:left="0"/>
        <w:jc w:val="left"/>
      </w:pPr>
      <w:r>
        <w:rPr>
          <w:rFonts w:ascii="Times New Roman"/>
          <w:b/>
          <w:i w:val="false"/>
          <w:color w:val="000000"/>
        </w:rPr>
        <w:t xml:space="preserve"> 2021 жылға арналған аудандық бюджеттен кент және ауылдық округтердің бюджеттеріне нысаналы трансферттер</w:t>
      </w:r>
    </w:p>
    <w:bookmarkEnd w:id="17"/>
    <w:p>
      <w:pPr>
        <w:spacing w:after="0"/>
        <w:ind w:left="0"/>
        <w:jc w:val="both"/>
      </w:pPr>
      <w:r>
        <w:rPr>
          <w:rFonts w:ascii="Times New Roman"/>
          <w:b w:val="false"/>
          <w:i w:val="false"/>
          <w:color w:val="ff0000"/>
          <w:sz w:val="28"/>
        </w:rPr>
        <w:t xml:space="preserve">
      Ескерту. 6-қосымша жаңа редакцияда - Ақмола облысы Аршалы аудандық мәслихатының 03.12.2021 </w:t>
      </w:r>
      <w:r>
        <w:rPr>
          <w:rFonts w:ascii="Times New Roman"/>
          <w:b w:val="false"/>
          <w:i w:val="false"/>
          <w:color w:val="ff0000"/>
          <w:sz w:val="28"/>
        </w:rPr>
        <w:t>№ 17/2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776 365,7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776 365,7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сатып алуға аудандық бюджеттен берілетін ағымдағы нысаналы трансферттерді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 әкімінің аппараты"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 мен мемлекеттік қызметшілердің біліктілігін арттыру қызметтеріне ақы төлеу (әкім)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ұйымдар: стационарлық және жартылай стационарлық үлгідегі медициналық - әлеуметтік мекемелер, үйде қызмет көрсету, уақытша болу ұйымдары, халықты жұмыспен қамту орталықтары қызметкерлерінің жалақысын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686 939,5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жобалау-сметалық құжаттамасын әзірлеуге және автомобиль жолдарын жөндеуге берілетін ағымдағы нысаналы трансферттердің сомаларын бөлу,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654 647,1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Бабатай станциясы көшелерінің кентішілік автомобиль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кентішілік жолдарды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42 Разъезд көшелерінің кентішілік автомобиль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 көшелерінің автомобиль жолдарын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Анар ауылдық округінің Астана көшесі бойымен ұзындығы 2,4 шақырым жолды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ауылдық округіне сорғы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 ауылының су тегеурінді мұнарасын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кентінің су құбыры желілерін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округінде су ұңғымаларын бұрғылау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кентінің жолдарын қысқы уақытта ұстау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 жолдарын қысқы уақытта ұстау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ауылының сорғы станциясын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станциясындағы су құбыры желісін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Қостомар ауылындағы кентішілік автомобиль жолдарды күрделі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мемлекеттік қызметшілерге еңбекақы төлеуге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