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fd30" w14:textId="addf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2019 жылғы 24 желтоқсандағы № 6С 36/2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2020 жылғы 16 сәуірдегі № 6С 38/2 шешімі. Ақмола облысының Әділет департаментінде 2020 жылғы 16 сәуірде № 7813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"2020-2022 жылдарға арналған аудандық бюджет туралы" 2019 жылғы 24 желтоқсандағы № 6С 36/2 (Нормативтік құқықтық актілерді мемлекеттік тіркеу тізілімінде № 7621 тіркелген, 2020 жылғы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6 313 433,6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1 220 150,0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10 166,0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30 175,0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5 052 942,6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6 852 311,8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606 744,1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612 014,1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5 270,0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69 875,0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69 875,0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-1 215 497,3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1 215 497,3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701 661,0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5 270,0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519 106,3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 жылға арналған аудандық бюджетте облыстық бюджеттен нысаналы трансферттер және бюджеттік кредиттер 5-қосымшаға сәйкес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 және бюджеттік кредиттердің көрсетiлген сомаларын бөлу аудан әкiмдiгiнің қаулысымен белгіленеді.";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Р.Досмуханов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38/2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6 313 433,6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1 220 150,0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5 052 942,6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5 052 765,7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5 052 765,7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00"/>
        <w:gridCol w:w="1200"/>
        <w:gridCol w:w="5552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6 852 311,8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891 647,5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130 222,6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ағымдағы нысаналы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701 073,0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ағымдағы нысаналы 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686 758,0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3 979 814,7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3 979 814,7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3 089 587,0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94 300,7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319 834,8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313 303,8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759 747,2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426 841,2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288 965,3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97 175,0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көрсетуі жөніндегі 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ветеринария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197 179,0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8 500,4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606 744,1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612 014,1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-1 215 497,3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1 215 497,3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701 661,0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701 661,0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701 661,0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701 661,0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38/2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4 579 459,0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1 277 763,0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3 260 853,0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3 201 792,0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3 201 792,0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8"/>
        <w:gridCol w:w="3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4 579 459,0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3 035 641,0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3 035 641,0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380 112,0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көрсетуі жөніндегі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ветеринария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активтерiн сатудан түсетiн түсiмдер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38/2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4 067 788,0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1 338 256,0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782 775,0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782 775,0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2 688 149,0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2 631 542,0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2 631 542,0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8"/>
        <w:gridCol w:w="3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4 067 788,0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3 038 863,0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3 038 863,0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383 398,0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қолдау көрсетуі жөніндегі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ветеринария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7 858,0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нысаналы трансферттер және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7"/>
        <w:gridCol w:w="4023"/>
      </w:tblGrid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221 846,0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Шүйское ауылында су құбырлары желілерін және құрылғыларын реконструкциялау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221 846,0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427 634,3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33 995,0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200 725,0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54 928,0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6 783,0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2 483,3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ішінде: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42 786,0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26 787,0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бизнес-идеяларды жүзеге асыру үшін гранттарға, оның ішінде NEET санатындағы жастарға, табысы аз көпбалалы отбасылар мүшелері, табысы аз еңбекке қабілетті мүгедектерге 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төлеуге, оның ішінде: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31 782,0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22 220,0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9 562,0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7 671,0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10 895,0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33 130,0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11 930,0</w:t>
            </w:r>
          </w:p>
        </w:tc>
      </w:tr>
      <w:tr>
        <w:trPr>
          <w:trHeight w:val="30" w:hRule="atLeast"/>
        </w:trPr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38/2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нысаналы трансферттер және бюджеттік кредиттер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4"/>
        <w:gridCol w:w="3006"/>
      </w:tblGrid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нысаналы трансферттер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313 867,6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он төрт қырық бес пәтерлі тұрғын үйлердің құрылысы (1-14 позициялар) (байланыстыру) (2-позиция)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он төрт қырық бес пәтерлі тұрғын үйлердің құрылысы (1-14 позициялар) (байланыстыру) (3-позиция)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Шүйское ауылында су құбырлары желілерін және құрылғыларын реконструкциялау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Сочинское ауылында сумен жабдықтау желілері бар су тартқыш құрылысы, ведомстводан тыс кешенді сараптамадан өтумен жобалау-сметалық құжаттама әзірлеу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орталық қазандықты реконструкциялау, ведомстводан тыс кешенді сараптамадан өтумен жобалау-сметалық құжаттама әзірлеу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73 587,0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жылу желілерін реконструкциялау және салу, ведомстводан тыс кешенді сараптамадан өтумен жобалау-сметалық құжаттама әзірлеу, бес жүзпәтерлі тұрғын үйдің қосылуын есепке ала отырып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20 579,0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(2 километр) бес жүз пәтерлі тұрғын үйлерге кварталішілік жолдар салу, ведомстводан тыс кешенді сараптамадан өтумен жобалау-сметалық құжаттама әзірлеу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15 872,0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№ 1 шағын ауданында бес жүз пәтерлік тұрғын үйлердің сыртқы инженерлік желілер және аббатандыру құрылысына ведомстводан тыс кешенді сараптамадан өтумен жобалау-сметалық құжаттаманы әзірлеу (сыртқы сумен камту және су бұру желілері, жылумен жабдықтау, байланыс желілері)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1 340,1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қаласының № 1 шағын ауданында екі қырық бес пәтерлік тұрғын үйлерге (позициялар 15, 16) инженерлік желілер және аббатандыру құрылысына ведомстводан тыс кешенді сараптамадан өтумен жобалау-сметалық құжаттаманы әзірлеу, электрмен жабдықтау, жылумен жабдықтау, байланыс, сумен жабдықтау, су бұру желілері, аулалық жарықтандыру және жайластыру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9 789,5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 Жастар демалысы орталығын салу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 әкімдігінің жанындағы "Атбасар су" шаруашылық жүргізу құқығындағы мемлекеттік коммуналдық кәсіпорынның жарғылық капиталыны ұлғайту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69 875,0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1 204 350,8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17 582,0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24 514,0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 қамтылған отбасынан шыққан мектеп оқушыларын мектеп формасымен және кеңсе тауарларымен қамтамасыз етуге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компьютерлерді сатып алуға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кабинеттерді сатып алуға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204 119,0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лауазымдық жалақысы мөлшерін ұлғайтуға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қосымша ақы төлеуге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қосымша ақы төлеуге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қызметкерлеріне сынып жетекшілігі үшін қосымша ақыны ұлғайтуға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қызметкерлеріне дәптер мен жазба жұмыстарын тексергені үшін қосымша ақы төлеуге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"Локомотив" стадионын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48 712,0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Сочинское ауылындағы Сочинская орта мектебін ағымдағы жөндеу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38 469,0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ауылындағы №2 орта мектебін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53 232,0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 ауылындағы №1 орта мектептің хоккей кортын және спорттық алаңын ағымдағы жөндеу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автомобиль жолдарының көше-жол желісін орташа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қаласының тратуарларын орташа жөндеу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96 818,0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 (Парус)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ауылдық округі бойынша кентішілік жолдарды ағымдағы (шұңқырлы)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45 679,0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 кірме жолды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ауылындағы асфальт-бетонды жабыны бар кірме жолды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"Инватакси" қызметін дамытуға мемлекеттік әлеуметтік тапсырысты орналастыруға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отбасылардын балаларына жеңілдікпен жол жүруді қамтамасыз етуге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кітапхана жүйесі ғимаратының шатыры мен үй-жайларын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ауылындағы № 1 орта мектебінің спортзалын, акт залын, қойма үй-жайларын күрделі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2 411,8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 үшін блок-модульдік қазандықтарын сатып алу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"Атбасар ауданының білім бөлімі жанындағы балалар жасөспірімдер орталығы" мемлекеттік коммуналдық қазыналық кәсіпорнына блок-модульдік спорт кешенін сатып алуға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орай бір жолғы материалдық көмекке төлеуге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ауылындағы кентішілік жолдарды асфальтбетонды жабумен орташа жөндеу (5,7 километр)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689 731,0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ауылына кіреберіс жолды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автомобиль жолдарының көше-жол желісін орташа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3 көтергіш сорғы станциясы ғимаратын ағымдағы жөндеу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