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268d" w14:textId="bfb2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2019 жылғы 24 желтоқсандағы № 6С 36/2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9 маусымдағы № 6С 40/2 шешімі. Ақмола облысының Әділет департаментінде 2020 жылғы 15 маусымда № 7890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"2020-2022 жылдарға арналған аудандық бюджет туралы" 2019 жылғы 24 желтоқсандағы № 6С 36/2 (Нормативтік құқықтық актілерді мемлекеттік тіркеу тізілімінде № 7621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6 313 433,6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10 166,0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5 052 942,6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7 044 675,1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606 744,1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612 014,1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69 875,0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69 875,0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-1 407 860,6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1 407 860,6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894 024,3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519 106,3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40/2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6 313 433,6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5 052 942,6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5 052 765,7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7 044 675,1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686 758,0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4 037 766,7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4 037 766,7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3 134 925,0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94 300,7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748 883,4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426 841,2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288 965,3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97 175,0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325 448,8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336 192,3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606 744,1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-1 407 860,6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1 407 860,6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40/2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4"/>
        <w:gridCol w:w="3006"/>
      </w:tblGrid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313 867,6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он төрт қырық бес пәтерлі тұрғын үйлердің құрылысы (1-14 позициялар) (байланыстыру) (2-позиция)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он төрт қырық бес пәтерлі тұрғын үйлердің құрылысы (1-14 позициялар) (байланыстыру) (3-позиция)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су құбырлары желілерін және құрылыстарын реконструкциялау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 сумен жабдықтау желілері бар су тартқыш құрылысы, ведомстводан тыс кешенді сараптамадан өтумен жобалау-сметалық құжаттама әзірлеу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орталық қазандықты реконструкциялау, ведомстводан тыс кешенді сараптамадан өтумен жобалау-сметалық құжаттама әзірлеу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жылу желілерін реконструкциялау және салу,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сараптамадан өтумен жобалау-сметалық құжаттама әзірлеу, бес жүзпәтерлі тұрғын үйдің қосылуын есепке ала отырып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(2 километр) бес жүз пәтерлі тұрғын үйлерге кварталішілік жолдар салу, ведомстводан тыс кешенді сараптамадан өтумен жобалау-сметалық құжаттама әзірлеу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бес жүз пәтерлік тұрғын үйлердің сыртқы инженерлік желілер және абаттандыру құрылысына ведомстводан тыс кешенді сараптамадан өтумен жобалау-сметалық құжаттаманы әзірлеу (сыртқы сумен камту және су бұру желілері, жылумен жабдықтау, байланыс желілері)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қаласының № 1 шағын ауданында екі қырық бес пәтерлік тұрғын үйлерге (позициялар 15, 16) инженерлік желілер және абаттандыру құрылысына ведомстводан тыс кешенді сараптамадан өтумен жобалау-сметалық құжаттаманы әзірлеу, электрмен жабдықтау, жылумен жабдықтау, байланыс, сумен жабдықтау, су бұру желілері, аулалық жарықтандыру және жайластыру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"Атбасар су" шаруашылық жүргізу құқығындағы мемлекеттік коммуналдық кәсіпорынның жарғылық капиталыны ұлғайту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1 204 350,8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отбасыларынан шыққан мектеп оқушыларын ыстық тамақпен қамтамасыз етуге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қамтылған отбасыларынан шыққан мектеп оқушыларын мектеп формасымен және кеңсе тауарларымен қамтамасыз етуге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дәптер мен жазба жұмыстарын тексергені үшін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"Локомотив" стадионын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Сочинское ауылындағы Сочинское орта мектебін ағымдағы жөндеу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ауылындағы №2 орта мектебін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 ауылындағы №1 орта мектептің хоккей кортын және спорттық алаңын ағымдағы жөндеу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қаласының тратуарларын орташа жөндеу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 (Парус)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 бойынша кентішілік жолдарды ағымдағы (шұңқырлы)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 кірме жолды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ауылындағы асфальтбетонды жабыны бар кірме жолды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кітапхана жүйесі ғимаратының шатыры мен үй-жайларын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ауылындағы № 1 орта мектебінің спортзалын, акт залын, қойма үй-жайларын күрделі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блок-модульдік қазандықтарын сатып алу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"Балалар жасөспірімдер орталығы" мемлекеттік коммуналдық қазыналық кәсіпорнына блок-модульдік спорт кешені сатып алуға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көмекке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ауылындағы кентішілік жолдарды асфальтбетонды жабумен орташа жөндеу (5,7 километр)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882 094,3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 кіреберіс жолды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3 көтергіш сорғы станциясы ғимаратын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"Атбасар-Садовое ауылы" 4,3 километр автомобиль жолын ағымдағы жөндеу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85 703,6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ауылына (2,5 километр) КС-АТ-10 индексімен кірме жолын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14 296,4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ауылына кіреберіс жолды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43 413,3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"Мариновка орта мектебі" коммуналдық мемлекеттік мекемесі ғимаратының шатырын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"Мариновка қазақ орта мектебі" коммуналдық мемлекеттік мекемесі ғимаратының шатырын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"Тельман орта мектебі" коммуналдық мемлекеттік мекемесі ғимаратының шатырын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"Есенгелді орта мектебі" коммуналдық мемлекеттік мекемесі ғимаратының шатырын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"№8 орта мектебінің мектеп жанындағы интернатымен" коммуналдық мемлекеттік мекемесінің шатырын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2 бала бақша шатырын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2 бала бақшаны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"Орталықтандырылған кітапхана жүйесі" мемлекеттік мекемесінің ғимаратын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