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c141" w14:textId="10cc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25 желтоқсандағы № 5С 21/7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16 шілдедегі № 6С 41/8 шешімі. Ақмола облысының Әділет департаментінде 2020 жылғы 24 шілдеде № 7968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 Атбасар ауданының әкімшілік-аумақтық құрылысын өзгерту туралы" Ақмола облысы әкімдігінің 2019 жылғы 25 қазандағы № А-11/506 қаулысына және Ақмола облыстық мәслихатының 2019 жылғы 25 қазандағы № 6С-38-7 (Нормативтік құқықтық актілерді мемлекеттік тіркеу тізілімінде № 7464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"Ақмола облысы Атбасар ауданының әкімшілік-аумақтық құрылысын өзгерту туралы" Ақмола облысы әкімдігінің 2019 жылғы 22 қарашадағы № А-11/570 қаулысына және Ақмола облыстық мәслихатының 2019 жылғы 22 қарашадағы № 6С-39-8 (Нормативтік құқықтық актілерді мемлекеттік тіркеу тізілімінде № 7530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"Атбасар ауданының Атбасар қаласы және ауылдық елді мекендердегі жер учаскелері үшін төлемақының базалық ставкаларына түзету коэффициенттерін бекіту туралы" 2013 жылғы 25 желтоқсандағы № 5С 21/7 (Нормативтік құқықтық актілерді мемлекеттік тіркеу тізілімінде № 3993 тіркелген, 2014 жылғы 7 ақпанда "Атбасар", "Простор"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шешiмнің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шешiмнiң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шілдедегі № 6С 41/8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 21/7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Атбасар ауданының ауылдық елді мекендердегі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768"/>
        <w:gridCol w:w="5657"/>
        <w:gridCol w:w="3681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кіретін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01-003-009-010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Мариновка ауылы (Мариновка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ауылы (Бастау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 (Сергеевка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Тимашевка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 (Покровка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ауылы (Ақан Құрманов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Борисовка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 (Покровка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 (Полтавка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 (Макеевка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Адыр станциясы (Мариновка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Магдалиновка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Ащыкөл ауылы (Сергеевка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Хрящевка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 ауылы (Сергеевка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Титовка ауылы (Полтавка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Макеевка ауылы (Макеевка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Родионовка ауылы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Сочинское ауылы (Шұңқыркөл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 (Ақан Құрманов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Новомариновка ауылы (Шұңқыркөл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 Хазірет ауылы (Мариновка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Қосбармақ ауылы (Ақан Құрманов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 (Сепе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 (Сепе ауылдық округі)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қоныстар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(Сәдібек)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(Қаражар)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01-003-036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 (Пролетарка)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 ауылы (№ 86 разъезд) (Сергеевка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Новосельское ауылы (Людмиловка)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 (Пригородное) (Покровка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 (Смирновка) (Покровка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Радионовка ауылы (Ждановка) (Ярославка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Поповка ауылы (Қаражар (Үлкен Мойнақ)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01-003-035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Шуйское ауылы (Третьяковка) (Макеевка ауылдық округі)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Есептен шығарылған елді мекендердің жерлері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01-003-018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Құрманов ауылы (Николаевка) (Ақан Құрманов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01-003-061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Сепе ауылы (Тереңсай) (Сепе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01-003-049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ауылы (№ 87 разъезд) (Тельман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01-003-023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 (Шұңқыркөл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01-003-058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Шұңқыркөл ауылы (Қайрақты) (Шұңқыркөл ауылдық округі)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