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ee35f8" w14:textId="eee35f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Атбасар аудандық мәслихатының 2019 жылғы 25 желтоқсандағы № 6С 36/2 "2020-2022 жылдарға арналған Атбасар қаласының, ауылдардың және ауылдық округтердің бюджеттері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Атбасар аудандық мәслихатының 2020 жылғы 16 шілдедегі № 6С 41/3 шешімі. Ақмола облысының Әділет департаментінде 2020 жылғы 29 шілдеде № 7973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109-1-бабының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Атбасар аудандық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Атбасар аудандық мәслихатының "2020-2022 жылдарға арналған Атбасар қаласының, ауылдардың және ауылдық округтердің бюджеттері туралы" 2019 жылғы 25 желтоқсандағы № 6С 36/2 (Нормативтік құқықтық актілерді мемлекеттік тіркеу тізілімінде № 7637 тіркелген, 2020 жылғы 17 қаңтарда Қазақстан Республикасы нормативтік құқықтық актілерінің электрондық түрдегі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2020-2022 жылдарға арналған Атбасар қаласының бюджеті тиісінше 1, 2 және 3 қосымшаларға сәйкес, оның ішінде 2020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536 132,6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131 180,0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2 810,6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402 142,0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1 136 635,3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-600 502,7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600 502,7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600 000,0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502,7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2020-2022 жылдарға арналған Бастау ауылдық округінің бюджеті тиісінше 7, 8 және 9 қосымшаларға сәйкес, оның ішінде 2020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149 022,9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1 619,0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1 271,9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146 132,0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149 022,9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0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10-тармақ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2020-2022 жылдарға арналған Сепе ауылдық округінің бюджеті тиісінше 28, 29 және 30 қосымшаларға сәйкес, оның ішінде 2020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14 458,0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453,0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14 005,0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14 458,0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0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13-тармақ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"13. 2020-2022 жылдарға арналған Шұңқыркөл ауылдық округінің бюджеті тиісінше 37, 38 және 39 қосымшаларға сәйкес, оның ішінде 2020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14 699,9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225,0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1 679,9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12 795,0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14 699,9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0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 теңге.";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43-қосымшалары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Ақмола облысының Әділет департаментінде мемлекеттік тіркелген күнінен бастап күшіне енеді және 2020 жылдың 1 қаңтарынан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Атбасар аудандық мәслихатының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С.Аксеитова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Атбасар аудандық мәслихатының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Б.Борумбаев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Атбасар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А.А.Қалжанов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16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 41/3 Атбасар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 36/2 Атбасар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Атбасар қаласының бюджеті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0"/>
        <w:gridCol w:w="1691"/>
        <w:gridCol w:w="1090"/>
        <w:gridCol w:w="3108"/>
        <w:gridCol w:w="532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3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536 132,6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131 180,0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64 749,0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64 749,0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65 381,0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4 557,0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23 574,0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37 250,0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2 810,6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2 767,6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2 767,6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43,0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43,0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402 142,0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402 142,0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трансферттер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402 142,0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5"/>
        <w:gridCol w:w="1583"/>
        <w:gridCol w:w="1583"/>
        <w:gridCol w:w="3675"/>
        <w:gridCol w:w="429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42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4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1 136 635,3</w:t>
            </w:r>
          </w:p>
        </w:tc>
      </w:tr>
      <w:tr>
        <w:trPr>
          <w:trHeight w:val="30" w:hRule="atLeast"/>
        </w:trPr>
        <w:tc>
          <w:tcPr>
            <w:tcW w:w="11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4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27 905,9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4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27 905,9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4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27 905,9</w:t>
            </w:r>
          </w:p>
        </w:tc>
      </w:tr>
      <w:tr>
        <w:trPr>
          <w:trHeight w:val="30" w:hRule="atLeast"/>
        </w:trPr>
        <w:tc>
          <w:tcPr>
            <w:tcW w:w="11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4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56 111,0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4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56 111,0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4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13 258,0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4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4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4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34 503,0</w:t>
            </w:r>
          </w:p>
        </w:tc>
      </w:tr>
      <w:tr>
        <w:trPr>
          <w:trHeight w:val="30" w:hRule="atLeast"/>
        </w:trPr>
        <w:tc>
          <w:tcPr>
            <w:tcW w:w="11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4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1 052 607,0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4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1 052 607,0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4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80 789,0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4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971 818,0</w:t>
            </w:r>
          </w:p>
        </w:tc>
      </w:tr>
      <w:tr>
        <w:trPr>
          <w:trHeight w:val="30" w:hRule="atLeast"/>
        </w:trPr>
        <w:tc>
          <w:tcPr>
            <w:tcW w:w="11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4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4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4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11,4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Қаржы активтерімен операциялар бойынша сальдо </w:t>
            </w:r>
          </w:p>
        </w:tc>
        <w:tc>
          <w:tcPr>
            <w:tcW w:w="4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активтерiн сатып алу </w:t>
            </w:r>
          </w:p>
        </w:tc>
        <w:tc>
          <w:tcPr>
            <w:tcW w:w="4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Мемлекеттің қаржы активтерiн сатудан түсетiн түсiмдер </w:t>
            </w:r>
          </w:p>
        </w:tc>
        <w:tc>
          <w:tcPr>
            <w:tcW w:w="4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 (профициті)</w:t>
            </w:r>
          </w:p>
        </w:tc>
        <w:tc>
          <w:tcPr>
            <w:tcW w:w="4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-600 502,7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тапшылығын қаржыландыру (профицитін пайдалану) </w:t>
            </w:r>
          </w:p>
        </w:tc>
        <w:tc>
          <w:tcPr>
            <w:tcW w:w="4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600 502,7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4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600 000,0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4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600 000,0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4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600 000,0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4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600 000,0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4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4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16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 41/3 Атбасар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 36/2 Атбасар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</w:p>
        </w:tc>
      </w:tr>
    </w:tbl>
    <w:bookmarkStart w:name="z12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Ақан Құрманов ауылдық округінің бюджеті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16 087,3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2 513,0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2 383,0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1 548,0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1 034,3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салықтық емес түсiмдер 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1 034,3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салықтық емес түсiмдер 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1 034,3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12 540,0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12 540,0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12 540,0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3"/>
        <w:gridCol w:w="1730"/>
        <w:gridCol w:w="1730"/>
        <w:gridCol w:w="4016"/>
        <w:gridCol w:w="355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5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16 087,3</w:t>
            </w:r>
          </w:p>
        </w:tc>
      </w:tr>
      <w:tr>
        <w:trPr>
          <w:trHeight w:val="30" w:hRule="atLeast"/>
        </w:trPr>
        <w:tc>
          <w:tcPr>
            <w:tcW w:w="12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14 422,3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14 422,3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10 122,3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4 300,0</w:t>
            </w:r>
          </w:p>
        </w:tc>
      </w:tr>
      <w:tr>
        <w:trPr>
          <w:trHeight w:val="30" w:hRule="atLeast"/>
        </w:trPr>
        <w:tc>
          <w:tcPr>
            <w:tcW w:w="12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1 628,3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1 628,3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569,3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415,0</w:t>
            </w:r>
          </w:p>
        </w:tc>
      </w:tr>
      <w:tr>
        <w:trPr>
          <w:trHeight w:val="30" w:hRule="atLeast"/>
        </w:trPr>
        <w:tc>
          <w:tcPr>
            <w:tcW w:w="12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36,7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Қаржы активтерімен операциялар бойынша сальдо 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активтерiн сатып алу 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Мемлекеттің қаржы активтерiн сатудан түсетiн түсiмдер 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 (профициті)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тапшылығын қаржыландыру (профицитін пайдалану) 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16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 41/3 Атбасар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 36/2 Атбасар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қосымша</w:t>
            </w:r>
          </w:p>
        </w:tc>
      </w:tr>
    </w:tbl>
    <w:bookmarkStart w:name="z14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Бастау ауылдық округінің бюджеті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0"/>
        <w:gridCol w:w="1691"/>
        <w:gridCol w:w="1090"/>
        <w:gridCol w:w="3108"/>
        <w:gridCol w:w="532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3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149 022,9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1 619,0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110,0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110,0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1 509,0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110,0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285,0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1 114,0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1 271,9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салықтық емес түсiмдер 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1 271,9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салықтық емес түсiмдер 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1 271,9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146 132,0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146 132,0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146 132,0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8"/>
        <w:gridCol w:w="1559"/>
        <w:gridCol w:w="1559"/>
        <w:gridCol w:w="4423"/>
        <w:gridCol w:w="361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6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149 022,9</w:t>
            </w:r>
          </w:p>
        </w:tc>
      </w:tr>
      <w:tr>
        <w:trPr>
          <w:trHeight w:val="30" w:hRule="atLeast"/>
        </w:trPr>
        <w:tc>
          <w:tcPr>
            <w:tcW w:w="11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8 619,6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8 619,6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8 241,0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378,6</w:t>
            </w:r>
          </w:p>
        </w:tc>
      </w:tr>
      <w:tr>
        <w:trPr>
          <w:trHeight w:val="30" w:hRule="atLeast"/>
        </w:trPr>
        <w:tc>
          <w:tcPr>
            <w:tcW w:w="11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2 103,0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2 103,0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11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350,3</w:t>
            </w:r>
          </w:p>
        </w:tc>
      </w:tr>
      <w:tr>
        <w:trPr>
          <w:trHeight w:val="30" w:hRule="atLeast"/>
        </w:trPr>
        <w:tc>
          <w:tcPr>
            <w:tcW w:w="11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137 950,0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137 950,0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4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 әлеуметтік және инженерлік инфрақұрылым бойынша іс-шараларды іске асыру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137 950,0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Қаржы активтерімен операциялар бойынша сальдо 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активтерiн сатып алу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Мемлекеттің қаржы активтерiн сатудан түсетiн түсiмдер 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 (профициті)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тапшылығын қаржыландыру (профицитін пайдалану) 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16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 41/3 Атбасар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 36/2 Атбасар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қосымша</w:t>
            </w:r>
          </w:p>
        </w:tc>
      </w:tr>
    </w:tbl>
    <w:bookmarkStart w:name="z16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Борисовка ауылының бюджеті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15 819,6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2 382,6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салықтық емес түсiмдер 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2 382,6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салықтық емес түсiмдер 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2 382,6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12 709,0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12 709,0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12 709,0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3"/>
        <w:gridCol w:w="1730"/>
        <w:gridCol w:w="1730"/>
        <w:gridCol w:w="4016"/>
        <w:gridCol w:w="355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5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15 819,6</w:t>
            </w:r>
          </w:p>
        </w:tc>
      </w:tr>
      <w:tr>
        <w:trPr>
          <w:trHeight w:val="30" w:hRule="atLeast"/>
        </w:trPr>
        <w:tc>
          <w:tcPr>
            <w:tcW w:w="12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13 250,7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13 250,7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8 950,7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4 300,0</w:t>
            </w:r>
          </w:p>
        </w:tc>
      </w:tr>
      <w:tr>
        <w:trPr>
          <w:trHeight w:val="30" w:hRule="atLeast"/>
        </w:trPr>
        <w:tc>
          <w:tcPr>
            <w:tcW w:w="12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2 559,1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2 559,1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2 132,1</w:t>
            </w:r>
          </w:p>
        </w:tc>
      </w:tr>
      <w:tr>
        <w:trPr>
          <w:trHeight w:val="30" w:hRule="atLeast"/>
        </w:trPr>
        <w:tc>
          <w:tcPr>
            <w:tcW w:w="12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9,8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Қаржы активтерімен операциялар бойынша сальдо 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активтерiн сатып алу 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Мемлекеттің қаржы активтерiн сатудан түсетiн түсiмдер 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 (профициті)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тапшылығын қаржыландыру (профицитін пайдалану) 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16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 41/3 Атбасар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 36/2 Атбасар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қосымша</w:t>
            </w:r>
          </w:p>
        </w:tc>
      </w:tr>
    </w:tbl>
    <w:bookmarkStart w:name="z18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Макеевка ауылдық округінің бюджеті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14 858,6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1 098,0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1 011,0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742,6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салықтық емес түсiмдер 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742,6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салықтық емес түсiмдер 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742,6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13 018,0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13 018,0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13 018,0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3"/>
        <w:gridCol w:w="1730"/>
        <w:gridCol w:w="1730"/>
        <w:gridCol w:w="4016"/>
        <w:gridCol w:w="355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5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14 858,6</w:t>
            </w:r>
          </w:p>
        </w:tc>
      </w:tr>
      <w:tr>
        <w:trPr>
          <w:trHeight w:val="30" w:hRule="atLeast"/>
        </w:trPr>
        <w:tc>
          <w:tcPr>
            <w:tcW w:w="12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14 090,8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14 090,8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9 790,8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4 300,0</w:t>
            </w:r>
          </w:p>
        </w:tc>
      </w:tr>
      <w:tr>
        <w:trPr>
          <w:trHeight w:val="30" w:hRule="atLeast"/>
        </w:trPr>
        <w:tc>
          <w:tcPr>
            <w:tcW w:w="12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767,8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767,8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380,8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Қаржы активтерімен операциялар бойынша сальдо 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активтерiн сатып алу 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Мемлекеттің қаржы активтерiн сатудан түсетiн түсiмдер 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 (профициті)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тапшылығын қаржыландыру (профицитін пайдалану) 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16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 41/3 Атбасар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 36/2 Атбасар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қосымша</w:t>
            </w:r>
          </w:p>
        </w:tc>
      </w:tr>
    </w:tbl>
    <w:bookmarkStart w:name="z20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Мариновка ауылдық округтің бюджеті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17 088,0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15 758,0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15 758,0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15 758,0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3"/>
        <w:gridCol w:w="1730"/>
        <w:gridCol w:w="1730"/>
        <w:gridCol w:w="4016"/>
        <w:gridCol w:w="355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5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18 006,3</w:t>
            </w:r>
          </w:p>
        </w:tc>
      </w:tr>
      <w:tr>
        <w:trPr>
          <w:trHeight w:val="30" w:hRule="atLeast"/>
        </w:trPr>
        <w:tc>
          <w:tcPr>
            <w:tcW w:w="12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14 943,0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14 943,0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14 543,0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12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3 040,2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3 040,2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2 195,2</w:t>
            </w:r>
          </w:p>
        </w:tc>
      </w:tr>
      <w:tr>
        <w:trPr>
          <w:trHeight w:val="30" w:hRule="atLeast"/>
        </w:trPr>
        <w:tc>
          <w:tcPr>
            <w:tcW w:w="12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23,1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23,1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Қаржы активтерімен операциялар бойынша сальдо 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активтерiн сатып алу 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Мемлекеттің қаржы активтерiн сатудан түсетiн түсiмдер 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 (профициті)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-918,3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тапшылығын қаржыландыру (профицитін пайдалану) 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918,3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16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 41/3 Атбасар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 36/2 Атбасар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қосымша</w:t>
            </w:r>
          </w:p>
        </w:tc>
      </w:tr>
    </w:tbl>
    <w:bookmarkStart w:name="z22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Сепе ауылдық округінің бюджеті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14 458,0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14 005,0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14 005,0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3"/>
        <w:gridCol w:w="1730"/>
        <w:gridCol w:w="1730"/>
        <w:gridCol w:w="4016"/>
        <w:gridCol w:w="355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5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14 458,0</w:t>
            </w:r>
          </w:p>
        </w:tc>
      </w:tr>
      <w:tr>
        <w:trPr>
          <w:trHeight w:val="30" w:hRule="atLeast"/>
        </w:trPr>
        <w:tc>
          <w:tcPr>
            <w:tcW w:w="12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12 751,5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12 751,5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12 751,5</w:t>
            </w:r>
          </w:p>
        </w:tc>
      </w:tr>
      <w:tr>
        <w:trPr>
          <w:trHeight w:val="30" w:hRule="atLeast"/>
        </w:trPr>
        <w:tc>
          <w:tcPr>
            <w:tcW w:w="12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1 702,0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1 702,0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1 102,0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12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Қаржы активтерімен операциялар бойынша сальдо 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активтерiн сатып алу 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Мемлекеттің қаржы активтерiн сатудан түсетiн түсiмдер 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 (профициті)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тапшылығын қаржыландыру (профицитін пайдалану) 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16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 41/3 Атбасар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 36/2 Атбасар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қосымша</w:t>
            </w:r>
          </w:p>
        </w:tc>
      </w:tr>
    </w:tbl>
    <w:bookmarkStart w:name="z24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Тельман ауылдық округінің бюджеті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12 282,4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2 029,4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салықтық емес түсiмдер 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2 029,4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салықтық емес түсiмдер 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2 029,4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9 978,0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9 978,0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9 978,0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3"/>
        <w:gridCol w:w="1730"/>
        <w:gridCol w:w="1730"/>
        <w:gridCol w:w="4016"/>
        <w:gridCol w:w="355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5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12 282,4</w:t>
            </w:r>
          </w:p>
        </w:tc>
      </w:tr>
      <w:tr>
        <w:trPr>
          <w:trHeight w:val="30" w:hRule="atLeast"/>
        </w:trPr>
        <w:tc>
          <w:tcPr>
            <w:tcW w:w="12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10 421,9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10 421,9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10 421,9</w:t>
            </w:r>
          </w:p>
        </w:tc>
      </w:tr>
      <w:tr>
        <w:trPr>
          <w:trHeight w:val="30" w:hRule="atLeast"/>
        </w:trPr>
        <w:tc>
          <w:tcPr>
            <w:tcW w:w="12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1 860,5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1 860,5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1 313,0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547,5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Қаржы активтерімен операциялар бойынша сальдо 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активтерiн сатып алу 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Мемлекеттің қаржы активтерiн сатудан түсетiн түсiмдер 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 (профициті)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тапшылығын қаржыландыру (профицитін пайдалану) 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16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 41/3 Атбасар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 36/2 Атбасар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қосымша</w:t>
            </w:r>
          </w:p>
        </w:tc>
      </w:tr>
    </w:tbl>
    <w:bookmarkStart w:name="z26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Шұңқыркөл ауылдық округінің бюджеті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14 699,9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1 679,9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салықтық емес түсiмдер 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1 679,9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салықтық емес түсiмдер 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1 679,9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12 795,0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12 795,0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12 795,0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3"/>
        <w:gridCol w:w="1730"/>
        <w:gridCol w:w="1730"/>
        <w:gridCol w:w="4016"/>
        <w:gridCol w:w="355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5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14 699,9</w:t>
            </w:r>
          </w:p>
        </w:tc>
      </w:tr>
      <w:tr>
        <w:trPr>
          <w:trHeight w:val="30" w:hRule="atLeast"/>
        </w:trPr>
        <w:tc>
          <w:tcPr>
            <w:tcW w:w="12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13 074,5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13 074,5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13 074,5</w:t>
            </w:r>
          </w:p>
        </w:tc>
      </w:tr>
      <w:tr>
        <w:trPr>
          <w:trHeight w:val="30" w:hRule="atLeast"/>
        </w:trPr>
        <w:tc>
          <w:tcPr>
            <w:tcW w:w="12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1 607,9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1 607,9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807,9</w:t>
            </w:r>
          </w:p>
        </w:tc>
      </w:tr>
      <w:tr>
        <w:trPr>
          <w:trHeight w:val="30" w:hRule="atLeast"/>
        </w:trPr>
        <w:tc>
          <w:tcPr>
            <w:tcW w:w="12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17,5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Қаржы активтерімен операциялар бойынша сальдо 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активтерiн сатып алу 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Мемлекеттің қаржы активтерiн сатудан түсетiн түсiмдер 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 (профициті)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тапшылығын қаржыландыру (профицитін пайдалану) 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16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 41/3 Атбасар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 36/2 Атбасар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қосымша</w:t>
            </w:r>
          </w:p>
        </w:tc>
      </w:tr>
    </w:tbl>
    <w:bookmarkStart w:name="z28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жоғары тұрған бюджеттерден нысаналы трансферттер және бюджеттік кредиттер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34"/>
        <w:gridCol w:w="4866"/>
      </w:tblGrid>
      <w:tr>
        <w:trPr>
          <w:trHeight w:val="30" w:hRule="atLeast"/>
        </w:trPr>
        <w:tc>
          <w:tcPr>
            <w:tcW w:w="7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7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ағымдағы нысаналы трансферттер</w:t>
            </w:r>
          </w:p>
        </w:tc>
        <w:tc>
          <w:tcPr>
            <w:tcW w:w="4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124 110,0</w:t>
            </w:r>
          </w:p>
        </w:tc>
      </w:tr>
      <w:tr>
        <w:trPr>
          <w:trHeight w:val="30" w:hRule="atLeast"/>
        </w:trPr>
        <w:tc>
          <w:tcPr>
            <w:tcW w:w="7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Бастау ауылында кентішілік жолдарды асфальтбетонды жабумен орташа жөндеу (5,7 километр)</w:t>
            </w:r>
          </w:p>
        </w:tc>
        <w:tc>
          <w:tcPr>
            <w:tcW w:w="4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124 110,0</w:t>
            </w:r>
          </w:p>
        </w:tc>
      </w:tr>
      <w:tr>
        <w:trPr>
          <w:trHeight w:val="30" w:hRule="atLeast"/>
        </w:trPr>
        <w:tc>
          <w:tcPr>
            <w:tcW w:w="7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 Бастау ауылдық округінің бюджеті</w:t>
            </w:r>
          </w:p>
        </w:tc>
        <w:tc>
          <w:tcPr>
            <w:tcW w:w="4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124 110,0</w:t>
            </w:r>
          </w:p>
        </w:tc>
      </w:tr>
      <w:tr>
        <w:trPr>
          <w:trHeight w:val="30" w:hRule="atLeast"/>
        </w:trPr>
        <w:tc>
          <w:tcPr>
            <w:tcW w:w="7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ағымдағы нысаналы трансферттер</w:t>
            </w:r>
          </w:p>
        </w:tc>
        <w:tc>
          <w:tcPr>
            <w:tcW w:w="4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114 808,0</w:t>
            </w:r>
          </w:p>
        </w:tc>
      </w:tr>
      <w:tr>
        <w:trPr>
          <w:trHeight w:val="30" w:hRule="atLeast"/>
        </w:trPr>
        <w:tc>
          <w:tcPr>
            <w:tcW w:w="7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Атбасар қаласының тротуарларын орташа жөндеу</w:t>
            </w:r>
          </w:p>
        </w:tc>
        <w:tc>
          <w:tcPr>
            <w:tcW w:w="4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96 818,0</w:t>
            </w:r>
          </w:p>
        </w:tc>
      </w:tr>
      <w:tr>
        <w:trPr>
          <w:trHeight w:val="30" w:hRule="atLeast"/>
        </w:trPr>
        <w:tc>
          <w:tcPr>
            <w:tcW w:w="7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 Атбасар қаласының бюджеті</w:t>
            </w:r>
          </w:p>
        </w:tc>
        <w:tc>
          <w:tcPr>
            <w:tcW w:w="4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96 818,0</w:t>
            </w:r>
          </w:p>
        </w:tc>
      </w:tr>
      <w:tr>
        <w:trPr>
          <w:trHeight w:val="30" w:hRule="atLeast"/>
        </w:trPr>
        <w:tc>
          <w:tcPr>
            <w:tcW w:w="7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атқару есебінің бірыңғай ақпараттық алаңнын енгізуге</w:t>
            </w:r>
          </w:p>
        </w:tc>
        <w:tc>
          <w:tcPr>
            <w:tcW w:w="4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4 200,0</w:t>
            </w:r>
          </w:p>
        </w:tc>
      </w:tr>
      <w:tr>
        <w:trPr>
          <w:trHeight w:val="30" w:hRule="atLeast"/>
        </w:trPr>
        <w:tc>
          <w:tcPr>
            <w:tcW w:w="7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4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Ақан Құрманов ауылдық округінің бюджеті</w:t>
            </w:r>
          </w:p>
        </w:tc>
        <w:tc>
          <w:tcPr>
            <w:tcW w:w="4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7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 ауылдық округінің бюджеті</w:t>
            </w:r>
          </w:p>
        </w:tc>
        <w:tc>
          <w:tcPr>
            <w:tcW w:w="4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7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Борисовка ауылының бюджеті</w:t>
            </w:r>
          </w:p>
        </w:tc>
        <w:tc>
          <w:tcPr>
            <w:tcW w:w="4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7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Макеевка ауылдық округінің бюджеті</w:t>
            </w:r>
          </w:p>
        </w:tc>
        <w:tc>
          <w:tcPr>
            <w:tcW w:w="4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7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Новосельское ауылының бюджеті</w:t>
            </w:r>
          </w:p>
        </w:tc>
        <w:tc>
          <w:tcPr>
            <w:tcW w:w="4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7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Покровка ауылдық округінің бюджеті</w:t>
            </w:r>
          </w:p>
        </w:tc>
        <w:tc>
          <w:tcPr>
            <w:tcW w:w="4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7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Полтавка ауылдық округінің бюджеті</w:t>
            </w:r>
          </w:p>
        </w:tc>
        <w:tc>
          <w:tcPr>
            <w:tcW w:w="4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7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Сепе ауылдық округінің бюджеті</w:t>
            </w:r>
          </w:p>
        </w:tc>
        <w:tc>
          <w:tcPr>
            <w:tcW w:w="4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7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Сергеевка ауылдық округінің бюджеті</w:t>
            </w:r>
          </w:p>
        </w:tc>
        <w:tc>
          <w:tcPr>
            <w:tcW w:w="4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7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Тельман ауылдық округінің бюджеті</w:t>
            </w:r>
          </w:p>
        </w:tc>
        <w:tc>
          <w:tcPr>
            <w:tcW w:w="4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7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Шұңқыркөл ауылдық округінің бюджеті</w:t>
            </w:r>
          </w:p>
        </w:tc>
        <w:tc>
          <w:tcPr>
            <w:tcW w:w="4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7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Ярославка ауылдық округінің бюджеті</w:t>
            </w:r>
          </w:p>
        </w:tc>
        <w:tc>
          <w:tcPr>
            <w:tcW w:w="4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7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Бастау ауылында кентішілік жолдарды асфальтбетонды жабумен орташа жөндеу (5,7 километр)</w:t>
            </w:r>
          </w:p>
        </w:tc>
        <w:tc>
          <w:tcPr>
            <w:tcW w:w="4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13 790,0</w:t>
            </w:r>
          </w:p>
        </w:tc>
      </w:tr>
      <w:tr>
        <w:trPr>
          <w:trHeight w:val="30" w:hRule="atLeast"/>
        </w:trPr>
        <w:tc>
          <w:tcPr>
            <w:tcW w:w="7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 Бастау ауылдық округінің бюджеті</w:t>
            </w:r>
          </w:p>
        </w:tc>
        <w:tc>
          <w:tcPr>
            <w:tcW w:w="4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13 790,0</w:t>
            </w:r>
          </w:p>
        </w:tc>
      </w:tr>
      <w:tr>
        <w:trPr>
          <w:trHeight w:val="30" w:hRule="atLeast"/>
        </w:trPr>
        <w:tc>
          <w:tcPr>
            <w:tcW w:w="7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ағымдағы нысаналы трансферттер</w:t>
            </w:r>
          </w:p>
        </w:tc>
        <w:tc>
          <w:tcPr>
            <w:tcW w:w="4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276 150,0</w:t>
            </w:r>
          </w:p>
        </w:tc>
      </w:tr>
      <w:tr>
        <w:trPr>
          <w:trHeight w:val="30" w:hRule="atLeast"/>
        </w:trPr>
        <w:tc>
          <w:tcPr>
            <w:tcW w:w="7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Атбасар қаласының көше-жол желісін орташа жөндеу</w:t>
            </w:r>
          </w:p>
        </w:tc>
        <w:tc>
          <w:tcPr>
            <w:tcW w:w="4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275 000,0</w:t>
            </w:r>
          </w:p>
        </w:tc>
      </w:tr>
      <w:tr>
        <w:trPr>
          <w:trHeight w:val="30" w:hRule="atLeast"/>
        </w:trPr>
        <w:tc>
          <w:tcPr>
            <w:tcW w:w="7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 Атбасар қаласының бюджеті</w:t>
            </w:r>
          </w:p>
        </w:tc>
        <w:tc>
          <w:tcPr>
            <w:tcW w:w="4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275 000,0</w:t>
            </w:r>
          </w:p>
        </w:tc>
      </w:tr>
      <w:tr>
        <w:trPr>
          <w:trHeight w:val="30" w:hRule="atLeast"/>
        </w:trPr>
        <w:tc>
          <w:tcPr>
            <w:tcW w:w="7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Атбасар қаласында екі қырық бес пәтерлік тұрғын үйлерге техникалық паспорттар дайындау</w:t>
            </w:r>
          </w:p>
        </w:tc>
        <w:tc>
          <w:tcPr>
            <w:tcW w:w="4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1 100,0</w:t>
            </w:r>
          </w:p>
        </w:tc>
      </w:tr>
      <w:tr>
        <w:trPr>
          <w:trHeight w:val="30" w:hRule="atLeast"/>
        </w:trPr>
        <w:tc>
          <w:tcPr>
            <w:tcW w:w="7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 Атбасар қаласының бюджеті</w:t>
            </w:r>
          </w:p>
        </w:tc>
        <w:tc>
          <w:tcPr>
            <w:tcW w:w="4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1 100,0</w:t>
            </w:r>
          </w:p>
        </w:tc>
      </w:tr>
      <w:tr>
        <w:trPr>
          <w:trHeight w:val="30" w:hRule="atLeast"/>
        </w:trPr>
        <w:tc>
          <w:tcPr>
            <w:tcW w:w="7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Бастау ауылында кентішілік жолдарды асфальтбетонды жабумен орташа жөндеу (5,7 километр)</w:t>
            </w:r>
          </w:p>
        </w:tc>
        <w:tc>
          <w:tcPr>
            <w:tcW w:w="4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7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 Бастау ауылдық округінің бюджеті</w:t>
            </w:r>
          </w:p>
        </w:tc>
        <w:tc>
          <w:tcPr>
            <w:tcW w:w="4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7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4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600 000,0</w:t>
            </w:r>
          </w:p>
        </w:tc>
      </w:tr>
      <w:tr>
        <w:trPr>
          <w:trHeight w:val="30" w:hRule="atLeast"/>
        </w:trPr>
        <w:tc>
          <w:tcPr>
            <w:tcW w:w="7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Атбасар қаласының автомобиль жолдарының көше-жол желісін орташа жөндеу</w:t>
            </w:r>
          </w:p>
        </w:tc>
        <w:tc>
          <w:tcPr>
            <w:tcW w:w="4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600 000,0</w:t>
            </w:r>
          </w:p>
        </w:tc>
      </w:tr>
      <w:tr>
        <w:trPr>
          <w:trHeight w:val="30" w:hRule="atLeast"/>
        </w:trPr>
        <w:tc>
          <w:tcPr>
            <w:tcW w:w="7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 Атбасар қаласының бюджеті</w:t>
            </w:r>
          </w:p>
        </w:tc>
        <w:tc>
          <w:tcPr>
            <w:tcW w:w="4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600 000,0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