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c9a6" w14:textId="26cc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2019 жылғы 25 желтоқсандағы № 6С 36/2 "2020-2022 жылдарға арналған Атбасар қаласының, ауылдардың және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2020 жылғы 18 қарашадағы № 6С 45/2 шешімі. Ақмола облысының Әділет департаментінде 2020 жылғы 26 қарашада № 8174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"2020-2022 жылдарға арналған Атбасар қаласының, ауылдардың және ауылдық округтердің бюджеттері туралы" 2019 жылғы 25 желтоқсандағы № 6С 36/2 (Нормативтік құқықтық актілерді мемлекеттік тіркеу тізілімінде № 7637 тіркелген, 2020 жылғы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Атбасар қаласының бюджеті тиісінше 1, 2 және 3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498 616,7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136 955,0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2 810,6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358 851,1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1 099 119,4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-600 502,7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600 502,7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600 000,0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502,7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Ақан Құрманов ауылдық округінің бюджеті тиісінше 4, 5 және 6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16 202,3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1 034,3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12 540,0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16 202,3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Бастау ауылдық округінің бюджеті тиісінше 7, 8 және 9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149 925,9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1 271,9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146 082,0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149 925,9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Новосельское ауылының бюджеті тиісінше 19, 20 және 21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12 003,3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1 128,3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10 504,0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12 003,3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арналған Сепе ауылдық округінің бюджеті тиісінше 28, 29 және 30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17 158,9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16 705,9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17 158,9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2020-2022 жылдарға арналған Шұңқыркөл ауылдық округінің бюджеті тиісінше 37, 38 және 39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15 190,9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1 679,9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12 795,0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15 190,9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Н.Безверхова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Б.Борумбаев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45/2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Атбасар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8"/>
        <w:gridCol w:w="1075"/>
        <w:gridCol w:w="3234"/>
        <w:gridCol w:w="52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</w:p>
        </w:tc>
        <w:tc>
          <w:tcPr>
            <w:tcW w:w="5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498 616,7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136 955,0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64 749,0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64 749,0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71 156,0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23 574,0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43 025,0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358 851,1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358 851,1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358 851,1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583"/>
        <w:gridCol w:w="1583"/>
        <w:gridCol w:w="3675"/>
        <w:gridCol w:w="4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1 099 119,4</w:t>
            </w:r>
          </w:p>
        </w:tc>
      </w:tr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33 680,9</w:t>
            </w:r>
          </w:p>
        </w:tc>
      </w:tr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73 449,3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73 449,3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48 636,1</w:t>
            </w:r>
          </w:p>
        </w:tc>
      </w:tr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991 977,8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991 977,8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911 188,8</w:t>
            </w:r>
          </w:p>
        </w:tc>
      </w:tr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-600 502,7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600 502,7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45/2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Ақан Құрманов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16 202,3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16 202,3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45/2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Бастау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149 925,9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146 082,0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146 082,0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559"/>
        <w:gridCol w:w="1559"/>
        <w:gridCol w:w="4423"/>
        <w:gridCol w:w="3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149 925,9</w:t>
            </w:r>
          </w:p>
        </w:tc>
      </w:tr>
      <w:tr>
        <w:trPr>
          <w:trHeight w:val="30" w:hRule="atLeast"/>
        </w:trPr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378,6</w:t>
            </w:r>
          </w:p>
        </w:tc>
      </w:tr>
      <w:tr>
        <w:trPr>
          <w:trHeight w:val="30" w:hRule="atLeast"/>
        </w:trPr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350,3</w:t>
            </w:r>
          </w:p>
        </w:tc>
      </w:tr>
      <w:tr>
        <w:trPr>
          <w:trHeight w:val="30" w:hRule="atLeast"/>
        </w:trPr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137 900,0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45/2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Борисовка ауылының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15 819,6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15 819,6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4 325,2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2 132,1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45/2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Макеевка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14 858,6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14 858,6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45/2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Мариновка ауылдық округтің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18 006,3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432,4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2 195,2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-918,3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45/2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Новосельское ауылының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12 003,3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11 767,3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45/2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Сепе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17 158,9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15 452,4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45/2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Сергеевка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19 253,6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19 253,6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16 047,0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769,8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45/2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Шұңқыркөл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15 190,9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13 230,5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807,9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45/2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жоғары тұрған бюджеттерден нысаналы трансферттер және бюджеттік кредиттер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4"/>
        <w:gridCol w:w="4866"/>
      </w:tblGrid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ағымдағы нысаналы трансферттер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124 110,0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Бастау ауылындағы кентішілік жолдарды асфальтбетонды жабумен орташа жөндеу (5,7 километр)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124 110,0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Бастау ауылдық округінің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124 110,0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ағымдағы нысаналы трансферттер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104 297,7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тротуарларын орташа жөндеу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86 307,7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Атбасар қаласының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86 307,7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алаңын енгізуге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Құрманов ауылдық округінің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ауылдық округінің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Борисовка ауылының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Макеевка ауылдық округінің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Новосельское ауылының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ауылдық округінің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ауылдық округінің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Сепе ауылдық округінің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ауылдық округінің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ауылдық округінің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ауылдық округінің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ауылдық округінің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Бастау ауылындағы кентішілік жолдарды асфальтбетонды жабумен орташа жөндеу (5,7 километр)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Бастау ауылдық округінің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246 020,3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көше-жол желісін орташа жөндеу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224 881,1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Атбасар қаласының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224 881,1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екі қырық бес пәтерлік тұрғын үйлерге техникалық паспорттар дайындау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Атбасар қаласының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көшелерін жарықтандыру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3 205,2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Атбасар қаласының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3 205,2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 абаттандыру және көгалдандыру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14 133,1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Атбасар қаласының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14 133,1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"Сепе-2" жер бөгетінің техникалық жай-күйін көп факторлы зерттеу 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2 700,9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Сепе ауылдық округінің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2 700,9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автомобиль жолдарының көше-жол желісін орташа жөндеу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Атбасар қаласының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