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80a9" w14:textId="d3f8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Атбасар ауданының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2020 жылғы 30 қарашадағы № а-11/438 қаулысы. Ақмола облысының Әділет департаментінде 2020 жылғы 7 желтоқсанда № 8200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Атбасар ауданының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сұраққа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Атбасар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Е.А.Михалкин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қараша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Атбасар ауданы Атбасар қаласында орналасуын ескеретін аймаққа бөлу коэффициенттері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ауданы әкімдігінің 29.11.2023 </w:t>
      </w:r>
      <w:r>
        <w:rPr>
          <w:rFonts w:ascii="Times New Roman"/>
          <w:b w:val="false"/>
          <w:i w:val="false"/>
          <w:color w:val="ff0000"/>
          <w:sz w:val="28"/>
        </w:rPr>
        <w:t>№ а-11/336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Атбасар ауданының Атбасар қаласында 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 жұп жағы № 2 үйден № 16А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Ермеков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атындағы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Дулатұлы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 жұп жағы № 2 үйден № 56А үйге дейін, тақ жағы № 1 үйден № 59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көшесі жұп жағы № 2 үйден № 80 үйге дейін, тақ жағы № 1 үйден № 81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шағын ауданы № 1 үйден № 18/1 үйге дейін (№ 17 үйді қоспағанда);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М.Мәметова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Р.Қайсарин көшесі жұп жағы № 2 үйден № 6 үйге дейін, тақ жағы № 1 үйден № 29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көшесі жұп жағы № 2 үйден № 28 үйге дейін, тақ жағы № 1 үйден № 109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О.Шмидт көшесі № 2 үйден № 25 үйге дейін (№ 3, № 6/2, № 12, № 14, № 16 үйлерді қоспағанда);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Майкөтов көшесі тақ жағы № 1 үйден № 63А үйге дейін, жұп жағы № 2 үйден № 54 үйге дейін, № 58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көшесі жұп жағы № 2 үйден № 116А үйге дейін, тақ жағы № 1 үйден № 111А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 тақ жағы № 1 үйден № 33А үйге дейін, жұп жағы № 4 үйден № 8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К.Әмірова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 тақ жағы № 3 үйден № 13 үйге дейін, жұп жағы № 8 үйден № 16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тақ жағы № 1 үйден № 13 үйге дейін, жұп жағы № 2 үйден № 16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атындағы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О.Қуанышев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атындағы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Виденеев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шағын ауданы № 19 үйден № 26А үйге дейін, № 17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шағын ауданы 1 орам;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 тақ жағы № 1 үйден № 13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Карацупа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Автомобилистер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Н.Нұрсейітов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Ремзаводская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 Жанғозин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Дьяченко атындағы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С.Разин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Қ.Мұқышев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Армандастар шағын ауданы;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 жұп жағы № 60 үйден № 146 үйге дейін, тақ жағы № 63 үйден № 131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Р.Қайсарин көшесі тақ жағы № 31 үйден № 127 үйге дейін, жұп жағы № 30 үйден № 132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Челюскин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П.Морозов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КСМК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Тәуелсіздікке 20 жыл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Инкубаторная көшесі;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О.Шмидт көшесі № 3, № 6/2, № 12, № 14, № 16 үйлері;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көшесі жұп жағы № 30 үйден № 66 үйге дейін, тақ жағы № 111 үйден № 131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 тақ жағы № 15 үйден № 59 үйге дейін, жұп жағы № 16А үйден № 66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тақ жағы № 17 үйден № 77 үйге дейін, жұп жағы № 18 үйден № 84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Рысқұлбеков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поселок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 жұп жағы № 26 үйден № 52 үйге дейін, тақ жағы № 35 үйден № 89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көшесі тақ жағы № 113 үйден № 121А үйге дейін, жұп жағы № 118 үйден № 122А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Майкөтов көшесі жұп жағы № 54А үйден № 56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көшесі № 82, № 83, № 84 үйлері;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М.Аюханов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Электростанционная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Сары-Арқа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ЖБК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Перевалочная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Поселковая көшесі;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Шәрипов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Урлахер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Заправочная көшесі;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 көшесі;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ПЧ-8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Атбасар ауданының ауылдық елді мекендерінде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ауылдық елді мекендерінде 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ауылы (Мариновка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 (Бастау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 (Сергеевка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 (Тельман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 (Ярославка ауылдық округі);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 (Покровка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ауылы (Ақан Құрманов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 (Покровка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 (Полтавка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(Тельман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 (Макеевка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станциясы (Мариновка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ауылы (Ярославка ауылдық округі);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 (Сергеевка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Хрящевка ауылы (Ярославка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ауылы (Сергеевка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ауылы (Полтавка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 (Ярославка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ауылы (Макеевка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 (Ярославка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 (Шұңқыркөл ауылдық округі);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 (Ақан Құрманов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Новомариновка ауылы (Шұңқыркөл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 Хазірет ауылы (Мариновка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ауылы (Ақан Құрманов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 (Сепе ауылдық округі);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 (Сепе ауылдық округі).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