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bbd3" w14:textId="2cfb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2019 жылғы 24 желтоқсандағы № 6С 36/2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2020 жылғы 11 желтоқсандағы № 6С 46/2 шешімі. Ақмола облысының Әділет департаментінде 2020 жылғы 14 желтоқсанда № 8225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"2020-2022 жылдарға арналған аудандық бюджет туралы" 2019 жылғы 24 желтоқсандағы № 6С 36/2 (Нормативтік құқықтық актілерді мемлекеттік тіркеу тізілімінде № 7621 тіркелген, 2020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7 320 691,2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1 360 650,0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16 042,6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45 619,7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5 898 378,9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8 020 866,0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598 171,6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603 441,0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5 269,4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84 470,0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84 470,0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-1 382 816,4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1 382 816,4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868 979,5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5 269,4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519 106,3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аудандық бюджетте мамандарды әлеуметтік қолдау шараларын іске асыру үшін 2010-2019 жылдары бөлінген бюджеттік кредиттер бойынша 5 269,4 мың теңге сомада негізгі қарызды өтеу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Н.Безверхова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7 320 691,2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654 200,0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654 200,0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357 171,9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355 934,5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86 217,1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49 295,4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39 552,8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36 780,8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5 898 378,9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5 898 202,0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2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8 020 866,0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678 514,1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485 216,4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468 621,4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3 387,7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4 236 318,8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4 236 318,8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3 351 944,1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391 983,6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93 734,3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414 041,8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408 192,3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3 342,6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1 501 257,2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741 911,0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163 844,9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513 559,4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501 665,3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96 210,0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263 689,1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ветеринария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282 596,1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8 831,4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598 171,6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603 441,0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-1 382 816,4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1 382 816,4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868 979,5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868 979,5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868 979,5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868 979,5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1"/>
        <w:gridCol w:w="4309"/>
      </w:tblGrid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648 529,0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су құбырлары желілерін және құрылыстарын реконструкциялау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446 440,0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Жастар демалысы орталығын салу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202 089,0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1 032 077,9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 төлеуге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75 682,0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 төлеуге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ұлғайтуға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411 196,6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54 928,0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77 808,0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 мүшелері, аз қамтылған еңбекке қабілетті мүгедектер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ішінде: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110 843,0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61 603,0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қызметтер көрсететін қызметкерлердің жалақысына қосымша ақы белгілеуге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мемлекеттік мәдениет ұйымдары мен мұрағат мекемелерінің басқару және негізгі қызметкерлерінің ерекше еңбек жағдайлары үшін лауазымдық жалақысына қосымша ақы белгілеуге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кентішілік жолдарды асфальтбетонды жабумен орташа жөндеу (5,7 километр)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№ 1 орта мектептің спортзалын, акт залын, қойма жайларын күрделі жөндеу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20 704,3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қызметтерді төлеу бойынша халықтың төлемдерін өтеуге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3 356,9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8"/>
        <w:gridCol w:w="2662"/>
      </w:tblGrid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412 515,6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он төрт қырық бес пәтерлі тұрғын үйлердің құрылысы (1-14 позициялар) (байланыстыру) (2-позиция)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18 934,5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он төрт қырық бес пәтерлі тұрғын үйлердің құрылысы (1-14 позициялар) (байланыстыру) (3-позиция)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№1 шағын ауданында 15-позиция және 16-позиция қырық бес пәтерлі екі тұрғын үйдің құрылысы (байлау) (15-позиция)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№1 шағын ауданында 15-позиция және 16-позиция қырық бес пәтерлі екі тұрғын үйдің құрылысы (байлау) (16-позиция)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су құбырлары желілерін және құрылыстарын реконструкциялау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ауылында сумен жабдықтау желілерімен суағар құрылысы, ведомстводан тыс кешенді сараптамадан өтумен жобалау-сметалық құжаттаманы әзірлеу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орталық қазандықты реконструкциялау, ведомстводан тыс кешенді сараптамадан өтумен жобалау-сметалық құжаттаманы әзірлеу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66 587,0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жүз пәтерлі тұрғын үйлердің қосылуын есепке ала отырып Атбасар қаласының жылу желілерін реконструкциялау және салу, ведомстводан тыс кешенді сараптамадан өтумен жобалау-сметалық құжаттаманы әзірлеу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бес жүз пәтерлі тұрғын үйлерге кварталішілік жолдар салу (2 километр), ведомстводан тыс кешенді сараптамадан өтумен жобалау-сметалық құжаттаманы әзірлеу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11 236,4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қаласының № 1 шағын ауданында бес жүз пәтерлі тұрғын үйлерге сыртқы желілердің және жайластырудың құрылысына (сумен жабдықтау және су бұрудың сыртқы желілері, жылумен жабдықтау, байланыс желілері) ведомстводан тыс кешенді сараптамадан өтумен жобалау-сметалық құжаттаманы әзірлеу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қаласының № 1 шағын ауданында екі қырық бес пәтерлі тұрғын үйлерге (позициялар 15, 16) жайластыру және инженерлік желілер құрылысына ведомстводан тыс кешенді сараптамадан өтумен жобалау-сметалық құжаттаманы әзірлеу, электрмен жабдықтау, жылумен жабдықтау, байланыс, сумен жабдықтау, су бұру желілері, аулалық жарықтандыру және жайластыру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9 789,5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Жастар демалысы орталығын салу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екі қырық бес пәтерлі тұрғын үйлер құрылысына ведомстводан тыс кешенді сараптамадан өтумен жобалау-сметалық құжаттаманы әзірлеу (байлау)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12 367,1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қаласының № 1 шағын ауданында бес жүз пәтерлі тұрғын үйлердің құрылысы" жобасын ведомстводан тыс кешенді сараптамадан өтуімен жобалау-сметалық құжаттаманы түзету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жүз пәтерлі тұрғын үйлерді қосу үшін Атбасар қаласының жылу желілерінің құрылысына жобалау-сметалық құжаттаманы әзірлеу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әкімдігінің жанындағы "Атбасар су" шаруашылық жүргізу құқығындағы мемлекеттік коммуналдық кәсіпорынның жарғылық капиталын ұлғайту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920 012,5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отбасыларынан шыққан мектеп оқушыларын ыстық тамақпен қамтамасыз етуге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4 951,1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 қамтылған отбасыларынан шыққан мектеп оқушыларын мектеп формасымен және кеңсе тауарларымен қамтамасыз етуге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5 569,5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компьютерлер сатып алуға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"Кәмелетке толмағандар арасында денсаулықты және өмірлік дағдыларды қалыптастыру және өзіне-өзі қол жұмсаудың алдын алу" бағдарламасын енгізуге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педагогикалық қызметкерлерінің ұзақтығы 42 күнтізбелік күн болатын жыл сайынғы ақылы еңбек демалысын 56 күнге дейін ұлғайтуға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берудің оқу бағдарламаларын іске асыратын білім беру ұйымдарының мұғалімдеріне жаңартылған білім беру мазмұны жағдайында жұмыс істегені үшін қосымша ақы төлеуге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274 416,0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педагог-психологтарының лауазымдық айлықақыларының мөлшерін ұлғайтуға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ақыға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4 279,3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сынып жетекшілігі үшін қосымша ақыны ұлғайтуға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қызметкерлеріне дәптер мен жазба жұмыстарын тексергені үшін қосымша ақыны ұлғайтуға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ұйымдарының педагогикалық қызметкерлерінің ұзақтығы 42 күнтізбелік күн болатын жыл сайынғы ақылы еңбек демалысын 56 күнге дейін ұлғайтуға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асыруға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қаласының тротуарларын орташа жөндеу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86 307,7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(Парус)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ауылдық округі бойынша кент ішіндегі жолдарды ағымдағы (шұңқырлы)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40 196,8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ауылында асфальтбетонды жабыны бар кірме жолды ағымдағы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11 756,1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қызметтерін дамытуға мемлекеттік әлеуметтік тапсырысты орналастыруға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 мен көп балалы отбасылардың балаларына жеңілдікпен жол жүруді қамтамасыз етуге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№ 1 орта мектептің спортзалын, акт залын, қойма жайларын күрделі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667,2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 үшін блок-модульді қазандықтарды сатып алу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біржолғы материалдық көмек төлеуге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кентішілік жолдарды асфальтбетонды жабумен орташа жөндеу (5,7 километр)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кәсіпорындарға жылу беру маусымына дайындыққа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232 984,0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білім беру бөлімі жанындағы № 7 орта мектеп ғимаратын күрделі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48 059,3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жүйелерімен қамтамасыз 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865 622,6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 кірме жолды ағымдағы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автомобиль жолдарының көше-жол желісін орташа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3 көтермелі сорғы станциясының ғимаратын ағымдағы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40 867,2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"Атбасар-Садовое ауылы" 4,3 километр автомобиль жолын ағымдағы жөндеу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77 133,3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КС-АТ-10 индексі бар Мариновка ауылына (2,5 километр) кірме жолды ағымдағы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58 987,5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"Мариновка орта мектебі" коммуналдық мемлекеттік мекемесі ғимаратының шатырын ағымдағы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5 326,8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"Мариновка қазақ орта мектебі" коммуналдық мемлекеттік мекемесі ғимаратының шатырын ағымдағы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3 322,5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"Тельман орта мектебі" коммуналдық мемлекеттік мекемесі ғимаратының шатырын ағымдағы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5 092,7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"Есенгелді орта мектебі" коммуналдық мемлекеттік мекемесі ғимаратының шатырын ағымдағы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3 111,7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"Мектеп жанындағы интернатымен № 8 орта мектебі" коммуналдық мемлекеттік мекемесінің шатырын ағымдағы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21 655,2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 2 балабақша шатырын ағымдағы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4 723,5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 2 балабақшаны ағымдағы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6 211,3</w:t>
            </w:r>
          </w:p>
        </w:tc>
      </w:tr>
      <w:tr>
        <w:trPr>
          <w:trHeight w:val="30" w:hRule="atLeast"/>
        </w:trPr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"Орталықтандырылған кітапхана жүйесі" мемлекеттік мекемесінің ғимаратын ағымдағы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