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209c" w14:textId="84a2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Атбасар аудандық мәслихатының 2020 жылғы 24 желтоқсандағы № 6С 47/2 шешімі. Ақмола облысының Әділет департаментінде 2021 жылғы 12 қаңтарда № 8296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косымшаларға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6 950 185,2 мың теңге, оның ішінде:</w:t>
      </w:r>
    </w:p>
    <w:p>
      <w:pPr>
        <w:spacing w:after="0"/>
        <w:ind w:left="0"/>
        <w:jc w:val="both"/>
      </w:pPr>
      <w:r>
        <w:rPr>
          <w:rFonts w:ascii="Times New Roman"/>
          <w:b w:val="false"/>
          <w:i w:val="false"/>
          <w:color w:val="000000"/>
          <w:sz w:val="28"/>
        </w:rPr>
        <w:t>
      салықтық түсімдер – 1 343 652,9 мың теңге;</w:t>
      </w:r>
    </w:p>
    <w:p>
      <w:pPr>
        <w:spacing w:after="0"/>
        <w:ind w:left="0"/>
        <w:jc w:val="both"/>
      </w:pPr>
      <w:r>
        <w:rPr>
          <w:rFonts w:ascii="Times New Roman"/>
          <w:b w:val="false"/>
          <w:i w:val="false"/>
          <w:color w:val="000000"/>
          <w:sz w:val="28"/>
        </w:rPr>
        <w:t>
      салықтық емес түсімдер – 44 509,4 мың теңге;</w:t>
      </w:r>
    </w:p>
    <w:p>
      <w:pPr>
        <w:spacing w:after="0"/>
        <w:ind w:left="0"/>
        <w:jc w:val="both"/>
      </w:pPr>
      <w:r>
        <w:rPr>
          <w:rFonts w:ascii="Times New Roman"/>
          <w:b w:val="false"/>
          <w:i w:val="false"/>
          <w:color w:val="000000"/>
          <w:sz w:val="28"/>
        </w:rPr>
        <w:t>
      негізгі капиталды сатудан түсетін түсімдер – 83 100,0 мың теңге;</w:t>
      </w:r>
    </w:p>
    <w:p>
      <w:pPr>
        <w:spacing w:after="0"/>
        <w:ind w:left="0"/>
        <w:jc w:val="both"/>
      </w:pPr>
      <w:r>
        <w:rPr>
          <w:rFonts w:ascii="Times New Roman"/>
          <w:b w:val="false"/>
          <w:i w:val="false"/>
          <w:color w:val="000000"/>
          <w:sz w:val="28"/>
        </w:rPr>
        <w:t>
      трансферттер түсімі – 5 478 922,9 мың теңге;</w:t>
      </w:r>
    </w:p>
    <w:p>
      <w:pPr>
        <w:spacing w:after="0"/>
        <w:ind w:left="0"/>
        <w:jc w:val="both"/>
      </w:pPr>
      <w:r>
        <w:rPr>
          <w:rFonts w:ascii="Times New Roman"/>
          <w:b w:val="false"/>
          <w:i w:val="false"/>
          <w:color w:val="000000"/>
          <w:sz w:val="28"/>
        </w:rPr>
        <w:t>
      2) шығындар – 7 366 099,9 мың теңге;</w:t>
      </w:r>
    </w:p>
    <w:p>
      <w:pPr>
        <w:spacing w:after="0"/>
        <w:ind w:left="0"/>
        <w:jc w:val="both"/>
      </w:pPr>
      <w:r>
        <w:rPr>
          <w:rFonts w:ascii="Times New Roman"/>
          <w:b w:val="false"/>
          <w:i w:val="false"/>
          <w:color w:val="000000"/>
          <w:sz w:val="28"/>
        </w:rPr>
        <w:t>
      3) таза бюджеттік кредиттеу – -1 875,4 мың теңге:</w:t>
      </w:r>
    </w:p>
    <w:p>
      <w:pPr>
        <w:spacing w:after="0"/>
        <w:ind w:left="0"/>
        <w:jc w:val="both"/>
      </w:pPr>
      <w:r>
        <w:rPr>
          <w:rFonts w:ascii="Times New Roman"/>
          <w:b w:val="false"/>
          <w:i w:val="false"/>
          <w:color w:val="000000"/>
          <w:sz w:val="28"/>
        </w:rPr>
        <w:t>
      бюджеттік кредиттер – 3 618,0 мың теңге;</w:t>
      </w:r>
    </w:p>
    <w:p>
      <w:pPr>
        <w:spacing w:after="0"/>
        <w:ind w:left="0"/>
        <w:jc w:val="both"/>
      </w:pPr>
      <w:r>
        <w:rPr>
          <w:rFonts w:ascii="Times New Roman"/>
          <w:b w:val="false"/>
          <w:i w:val="false"/>
          <w:color w:val="000000"/>
          <w:sz w:val="28"/>
        </w:rPr>
        <w:t>
      бюджеттік кредиттерді өтеу – 5 493,4 мың теңге;</w:t>
      </w:r>
    </w:p>
    <w:p>
      <w:pPr>
        <w:spacing w:after="0"/>
        <w:ind w:left="0"/>
        <w:jc w:val="both"/>
      </w:pPr>
      <w:r>
        <w:rPr>
          <w:rFonts w:ascii="Times New Roman"/>
          <w:b w:val="false"/>
          <w:i w:val="false"/>
          <w:color w:val="000000"/>
          <w:sz w:val="28"/>
        </w:rPr>
        <w:t>
      4) қаржы активтерімен операциялар бойынша сальдо – 81 834,9 мың теңге:</w:t>
      </w:r>
    </w:p>
    <w:p>
      <w:pPr>
        <w:spacing w:after="0"/>
        <w:ind w:left="0"/>
        <w:jc w:val="both"/>
      </w:pPr>
      <w:r>
        <w:rPr>
          <w:rFonts w:ascii="Times New Roman"/>
          <w:b w:val="false"/>
          <w:i w:val="false"/>
          <w:color w:val="000000"/>
          <w:sz w:val="28"/>
        </w:rPr>
        <w:t>
      қаржы активтерін сатып алу – 81 834,9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-495 874,2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495 874,2 мың теңге:</w:t>
      </w:r>
    </w:p>
    <w:p>
      <w:pPr>
        <w:spacing w:after="0"/>
        <w:ind w:left="0"/>
        <w:jc w:val="both"/>
      </w:pPr>
      <w:r>
        <w:rPr>
          <w:rFonts w:ascii="Times New Roman"/>
          <w:b w:val="false"/>
          <w:i w:val="false"/>
          <w:color w:val="000000"/>
          <w:sz w:val="28"/>
        </w:rPr>
        <w:t>
      қарыздар түсімі – 3 618,0 мың теңге;</w:t>
      </w:r>
    </w:p>
    <w:p>
      <w:pPr>
        <w:spacing w:after="0"/>
        <w:ind w:left="0"/>
        <w:jc w:val="both"/>
      </w:pPr>
      <w:r>
        <w:rPr>
          <w:rFonts w:ascii="Times New Roman"/>
          <w:b w:val="false"/>
          <w:i w:val="false"/>
          <w:color w:val="000000"/>
          <w:sz w:val="28"/>
        </w:rPr>
        <w:t>
      қарыздарды өтеу – 5 493,4 мың теңге;</w:t>
      </w:r>
    </w:p>
    <w:p>
      <w:pPr>
        <w:spacing w:after="0"/>
        <w:ind w:left="0"/>
        <w:jc w:val="both"/>
      </w:pPr>
      <w:r>
        <w:rPr>
          <w:rFonts w:ascii="Times New Roman"/>
          <w:b w:val="false"/>
          <w:i w:val="false"/>
          <w:color w:val="000000"/>
          <w:sz w:val="28"/>
        </w:rPr>
        <w:t>
      бюджет қаражатының пайдаланылатын қалдықтары – 497 749,6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26.11.2021 </w:t>
      </w:r>
      <w:r>
        <w:rPr>
          <w:rFonts w:ascii="Times New Roman"/>
          <w:b w:val="false"/>
          <w:i w:val="false"/>
          <w:color w:val="000000"/>
          <w:sz w:val="28"/>
        </w:rPr>
        <w:t>№ 7С 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 облыстық бюджеттен аудандық бюджетке берілетін 2 668 992 мың теңге сомада бюджеттік субвенцияның көлемі қарастырылғаны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аудандық бюджеттен ауылдардың және ауылдық округтердің бюджеттеріне берiлетiн 106 374 мың теңге сомада бюджеттік субвенцияның көлемі қарастырылғаны ескерілсін, оның ішінде:</w:t>
      </w:r>
    </w:p>
    <w:bookmarkEnd w:id="3"/>
    <w:p>
      <w:pPr>
        <w:spacing w:after="0"/>
        <w:ind w:left="0"/>
        <w:jc w:val="both"/>
      </w:pPr>
      <w:r>
        <w:rPr>
          <w:rFonts w:ascii="Times New Roman"/>
          <w:b w:val="false"/>
          <w:i w:val="false"/>
          <w:color w:val="000000"/>
          <w:sz w:val="28"/>
        </w:rPr>
        <w:t>
      Ақан Құрманов ауылдық округінің 6 974 мың теңге;</w:t>
      </w:r>
    </w:p>
    <w:p>
      <w:pPr>
        <w:spacing w:after="0"/>
        <w:ind w:left="0"/>
        <w:jc w:val="both"/>
      </w:pPr>
      <w:r>
        <w:rPr>
          <w:rFonts w:ascii="Times New Roman"/>
          <w:b w:val="false"/>
          <w:i w:val="false"/>
          <w:color w:val="000000"/>
          <w:sz w:val="28"/>
        </w:rPr>
        <w:t>
      Бастау ауылдық округінің 5 462 мың теңге;</w:t>
      </w:r>
    </w:p>
    <w:p>
      <w:pPr>
        <w:spacing w:after="0"/>
        <w:ind w:left="0"/>
        <w:jc w:val="both"/>
      </w:pPr>
      <w:r>
        <w:rPr>
          <w:rFonts w:ascii="Times New Roman"/>
          <w:b w:val="false"/>
          <w:i w:val="false"/>
          <w:color w:val="000000"/>
          <w:sz w:val="28"/>
        </w:rPr>
        <w:t>
      Борисовка ауылының 6 234 мың теңге;</w:t>
      </w:r>
    </w:p>
    <w:p>
      <w:pPr>
        <w:spacing w:after="0"/>
        <w:ind w:left="0"/>
        <w:jc w:val="both"/>
      </w:pPr>
      <w:r>
        <w:rPr>
          <w:rFonts w:ascii="Times New Roman"/>
          <w:b w:val="false"/>
          <w:i w:val="false"/>
          <w:color w:val="000000"/>
          <w:sz w:val="28"/>
        </w:rPr>
        <w:t>
      Макеевка ауылдық округінің 7 351 мың теңге;</w:t>
      </w:r>
    </w:p>
    <w:p>
      <w:pPr>
        <w:spacing w:after="0"/>
        <w:ind w:left="0"/>
        <w:jc w:val="both"/>
      </w:pPr>
      <w:r>
        <w:rPr>
          <w:rFonts w:ascii="Times New Roman"/>
          <w:b w:val="false"/>
          <w:i w:val="false"/>
          <w:color w:val="000000"/>
          <w:sz w:val="28"/>
        </w:rPr>
        <w:t>
      Мариновка ауылдық округінің 5 967 мың теңге;</w:t>
      </w:r>
    </w:p>
    <w:p>
      <w:pPr>
        <w:spacing w:after="0"/>
        <w:ind w:left="0"/>
        <w:jc w:val="both"/>
      </w:pPr>
      <w:r>
        <w:rPr>
          <w:rFonts w:ascii="Times New Roman"/>
          <w:b w:val="false"/>
          <w:i w:val="false"/>
          <w:color w:val="000000"/>
          <w:sz w:val="28"/>
        </w:rPr>
        <w:t>
      Новосельское ауылының 8 836 мың теңге;</w:t>
      </w:r>
    </w:p>
    <w:p>
      <w:pPr>
        <w:spacing w:after="0"/>
        <w:ind w:left="0"/>
        <w:jc w:val="both"/>
      </w:pPr>
      <w:r>
        <w:rPr>
          <w:rFonts w:ascii="Times New Roman"/>
          <w:b w:val="false"/>
          <w:i w:val="false"/>
          <w:color w:val="000000"/>
          <w:sz w:val="28"/>
        </w:rPr>
        <w:t>
      Покровка ауылдық округінің 7 756 мың теңге;</w:t>
      </w:r>
    </w:p>
    <w:p>
      <w:pPr>
        <w:spacing w:after="0"/>
        <w:ind w:left="0"/>
        <w:jc w:val="both"/>
      </w:pPr>
      <w:r>
        <w:rPr>
          <w:rFonts w:ascii="Times New Roman"/>
          <w:b w:val="false"/>
          <w:i w:val="false"/>
          <w:color w:val="000000"/>
          <w:sz w:val="28"/>
        </w:rPr>
        <w:t>
      Полтавка ауылдық округінің 7 627 мың теңге;</w:t>
      </w:r>
    </w:p>
    <w:p>
      <w:pPr>
        <w:spacing w:after="0"/>
        <w:ind w:left="0"/>
        <w:jc w:val="both"/>
      </w:pPr>
      <w:r>
        <w:rPr>
          <w:rFonts w:ascii="Times New Roman"/>
          <w:b w:val="false"/>
          <w:i w:val="false"/>
          <w:color w:val="000000"/>
          <w:sz w:val="28"/>
        </w:rPr>
        <w:t>
      Сепе ауылдық округінің 12 281 мың теңге;</w:t>
      </w:r>
    </w:p>
    <w:p>
      <w:pPr>
        <w:spacing w:after="0"/>
        <w:ind w:left="0"/>
        <w:jc w:val="both"/>
      </w:pPr>
      <w:r>
        <w:rPr>
          <w:rFonts w:ascii="Times New Roman"/>
          <w:b w:val="false"/>
          <w:i w:val="false"/>
          <w:color w:val="000000"/>
          <w:sz w:val="28"/>
        </w:rPr>
        <w:t>
      Сергеевка ауылдық округінің 10 585 мың теңге;</w:t>
      </w:r>
    </w:p>
    <w:p>
      <w:pPr>
        <w:spacing w:after="0"/>
        <w:ind w:left="0"/>
        <w:jc w:val="both"/>
      </w:pPr>
      <w:r>
        <w:rPr>
          <w:rFonts w:ascii="Times New Roman"/>
          <w:b w:val="false"/>
          <w:i w:val="false"/>
          <w:color w:val="000000"/>
          <w:sz w:val="28"/>
        </w:rPr>
        <w:t>
      Тельман ауылдық округінің 8 215 мың теңге;</w:t>
      </w:r>
    </w:p>
    <w:p>
      <w:pPr>
        <w:spacing w:after="0"/>
        <w:ind w:left="0"/>
        <w:jc w:val="both"/>
      </w:pPr>
      <w:r>
        <w:rPr>
          <w:rFonts w:ascii="Times New Roman"/>
          <w:b w:val="false"/>
          <w:i w:val="false"/>
          <w:color w:val="000000"/>
          <w:sz w:val="28"/>
        </w:rPr>
        <w:t>
      Шұңқыркөл ауылдық округінің 10 635 мың теңге;</w:t>
      </w:r>
    </w:p>
    <w:p>
      <w:pPr>
        <w:spacing w:after="0"/>
        <w:ind w:left="0"/>
        <w:jc w:val="both"/>
      </w:pPr>
      <w:r>
        <w:rPr>
          <w:rFonts w:ascii="Times New Roman"/>
          <w:b w:val="false"/>
          <w:i w:val="false"/>
          <w:color w:val="000000"/>
          <w:sz w:val="28"/>
        </w:rPr>
        <w:t>
      Ярославка ауылдық округінің 8 451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Ақмола облысы Атбасар аудандық мәслихатының 28.05.2021 </w:t>
      </w:r>
      <w:r>
        <w:rPr>
          <w:rFonts w:ascii="Times New Roman"/>
          <w:b w:val="false"/>
          <w:i w:val="false"/>
          <w:color w:val="000000"/>
          <w:sz w:val="28"/>
        </w:rPr>
        <w:t>№ 7С 4/3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2021 жылға арналған аудандық бюджетте республикалық бюджеттен нысаналы трансферттер және бюджеттік кредиттер </w:t>
      </w:r>
      <w:r>
        <w:rPr>
          <w:rFonts w:ascii="Times New Roman"/>
          <w:b w:val="false"/>
          <w:i w:val="false"/>
          <w:color w:val="000000"/>
          <w:sz w:val="28"/>
        </w:rPr>
        <w:t>4 косымшаға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аудан әкiмдiгiнің қаулысымен анықталады.</w:t>
      </w:r>
    </w:p>
    <w:bookmarkStart w:name="z7" w:id="5"/>
    <w:p>
      <w:pPr>
        <w:spacing w:after="0"/>
        <w:ind w:left="0"/>
        <w:jc w:val="both"/>
      </w:pPr>
      <w:r>
        <w:rPr>
          <w:rFonts w:ascii="Times New Roman"/>
          <w:b w:val="false"/>
          <w:i w:val="false"/>
          <w:color w:val="000000"/>
          <w:sz w:val="28"/>
        </w:rPr>
        <w:t xml:space="preserve">
      6. 2021 жылға арналған аудандық бюджетте облыстық бюджеттен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Нысаналы трансферттердің көрсетiлген сомаларын бөлу аудан әкiмдiгiнің қаулысымен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Атбасар аудандық мәслихатының 26.11.2021 </w:t>
      </w:r>
      <w:r>
        <w:rPr>
          <w:rFonts w:ascii="Times New Roman"/>
          <w:b w:val="false"/>
          <w:i w:val="false"/>
          <w:color w:val="000000"/>
          <w:sz w:val="28"/>
        </w:rPr>
        <w:t>№ 7С 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7. 2021 жылға арналған аудандық бюджетте азаматтық қызметшілер болып табылатын және ауылдық жерде жұмыс iстейтiн әлеуметтiк қамсыздандыру және мәдениет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қарастырылғаны ескерілсiн.</w:t>
      </w:r>
    </w:p>
    <w:bookmarkEnd w:id="6"/>
    <w:bookmarkStart w:name="z9" w:id="7"/>
    <w:p>
      <w:pPr>
        <w:spacing w:after="0"/>
        <w:ind w:left="0"/>
        <w:jc w:val="both"/>
      </w:pPr>
      <w:r>
        <w:rPr>
          <w:rFonts w:ascii="Times New Roman"/>
          <w:b w:val="false"/>
          <w:i w:val="false"/>
          <w:color w:val="000000"/>
          <w:sz w:val="28"/>
        </w:rPr>
        <w:t>
      8. Осы шешім Ақмола облысының Әділет департаментінде мемлекеттік тіркелген күннен бастап күшіне енеді және 2021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Н.Безверхова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Б.Борумбаев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А.А.Қалжанов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47/2 шешіміне</w:t>
            </w:r>
            <w:r>
              <w:br/>
            </w:r>
            <w:r>
              <w:rPr>
                <w:rFonts w:ascii="Times New Roman"/>
                <w:b w:val="false"/>
                <w:i w:val="false"/>
                <w:color w:val="000000"/>
                <w:sz w:val="20"/>
              </w:rPr>
              <w:t>1 қосымша</w:t>
            </w:r>
          </w:p>
        </w:tc>
      </w:tr>
    </w:tbl>
    <w:bookmarkStart w:name="z11" w:id="8"/>
    <w:p>
      <w:pPr>
        <w:spacing w:after="0"/>
        <w:ind w:left="0"/>
        <w:jc w:val="left"/>
      </w:pPr>
      <w:r>
        <w:rPr>
          <w:rFonts w:ascii="Times New Roman"/>
          <w:b/>
          <w:i w:val="false"/>
          <w:color w:val="000000"/>
        </w:rPr>
        <w:t xml:space="preserve"> 2021 жылға арналған аудандық бюджет</w:t>
      </w:r>
    </w:p>
    <w:bookmarkEnd w:id="8"/>
    <w:p>
      <w:pPr>
        <w:spacing w:after="0"/>
        <w:ind w:left="0"/>
        <w:jc w:val="both"/>
      </w:pPr>
      <w:r>
        <w:rPr>
          <w:rFonts w:ascii="Times New Roman"/>
          <w:b w:val="false"/>
          <w:i w:val="false"/>
          <w:color w:val="ff0000"/>
          <w:sz w:val="28"/>
        </w:rPr>
        <w:t xml:space="preserve">
      Ескерту. 1-қосымша жаңа редакцияда - Ақмола облысы Атбасар аудандық мәслихатының 26.11.2021 </w:t>
      </w:r>
      <w:r>
        <w:rPr>
          <w:rFonts w:ascii="Times New Roman"/>
          <w:b w:val="false"/>
          <w:i w:val="false"/>
          <w:color w:val="ff0000"/>
          <w:sz w:val="28"/>
        </w:rPr>
        <w:t>№ 7С 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6 950 185,2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1 343 652,9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5 478 922,9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5 478 917,9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5 478 917,9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7 366 099,9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1 269 722,7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966 144,0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912 285,0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447 409,0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1 626 446,0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988 451,5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413 195,3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637 994,5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12 038,2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42 977,5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277 215,0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3 005 892,8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497 749,6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47/2 шешіміне</w:t>
            </w:r>
            <w:r>
              <w:br/>
            </w:r>
            <w:r>
              <w:rPr>
                <w:rFonts w:ascii="Times New Roman"/>
                <w:b w:val="false"/>
                <w:i w:val="false"/>
                <w:color w:val="000000"/>
                <w:sz w:val="20"/>
              </w:rPr>
              <w:t>2 қосымша</w:t>
            </w:r>
          </w:p>
        </w:tc>
      </w:tr>
    </w:tbl>
    <w:bookmarkStart w:name="z13" w:id="9"/>
    <w:p>
      <w:pPr>
        <w:spacing w:after="0"/>
        <w:ind w:left="0"/>
        <w:jc w:val="left"/>
      </w:pPr>
      <w:r>
        <w:rPr>
          <w:rFonts w:ascii="Times New Roman"/>
          <w:b/>
          <w:i w:val="false"/>
          <w:color w:val="000000"/>
        </w:rPr>
        <w:t xml:space="preserve"> 2022 жылға арналған аудандық бюджет</w:t>
      </w:r>
    </w:p>
    <w:bookmarkEnd w:id="9"/>
    <w:p>
      <w:pPr>
        <w:spacing w:after="0"/>
        <w:ind w:left="0"/>
        <w:jc w:val="both"/>
      </w:pPr>
      <w:r>
        <w:rPr>
          <w:rFonts w:ascii="Times New Roman"/>
          <w:b w:val="false"/>
          <w:i w:val="false"/>
          <w:color w:val="ff0000"/>
          <w:sz w:val="28"/>
        </w:rPr>
        <w:t xml:space="preserve">
      Ескерту. 2-қосымша жаңа редакцияда - Ақмола облысы Атбасар аудандық мәслихатының 28.05.2021 </w:t>
      </w:r>
      <w:r>
        <w:rPr>
          <w:rFonts w:ascii="Times New Roman"/>
          <w:b w:val="false"/>
          <w:i w:val="false"/>
          <w:color w:val="ff0000"/>
          <w:sz w:val="28"/>
        </w:rPr>
        <w:t>№ 7С 4/3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4 002 829,0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177 384,0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166 262,0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245 774,0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3 131 496,0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3 131 496,0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3 024 584,0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47/2 шешіміне</w:t>
            </w:r>
            <w:r>
              <w:br/>
            </w:r>
            <w:r>
              <w:rPr>
                <w:rFonts w:ascii="Times New Roman"/>
                <w:b w:val="false"/>
                <w:i w:val="false"/>
                <w:color w:val="000000"/>
                <w:sz w:val="20"/>
              </w:rPr>
              <w:t>3 қосымша</w:t>
            </w:r>
          </w:p>
        </w:tc>
      </w:tr>
    </w:tbl>
    <w:bookmarkStart w:name="z15" w:id="10"/>
    <w:p>
      <w:pPr>
        <w:spacing w:after="0"/>
        <w:ind w:left="0"/>
        <w:jc w:val="left"/>
      </w:pPr>
      <w:r>
        <w:rPr>
          <w:rFonts w:ascii="Times New Roman"/>
          <w:b/>
          <w:i w:val="false"/>
          <w:color w:val="000000"/>
        </w:rPr>
        <w:t xml:space="preserve"> 2023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4 050 361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245 774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3 135 783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47/2 шешіміне</w:t>
            </w:r>
            <w:r>
              <w:br/>
            </w:r>
            <w:r>
              <w:rPr>
                <w:rFonts w:ascii="Times New Roman"/>
                <w:b w:val="false"/>
                <w:i w:val="false"/>
                <w:color w:val="000000"/>
                <w:sz w:val="20"/>
              </w:rPr>
              <w:t>4 қосымша</w:t>
            </w:r>
          </w:p>
        </w:tc>
      </w:tr>
    </w:tbl>
    <w:bookmarkStart w:name="z17" w:id="11"/>
    <w:p>
      <w:pPr>
        <w:spacing w:after="0"/>
        <w:ind w:left="0"/>
        <w:jc w:val="left"/>
      </w:pPr>
      <w:r>
        <w:rPr>
          <w:rFonts w:ascii="Times New Roman"/>
          <w:b/>
          <w:i w:val="false"/>
          <w:color w:val="000000"/>
        </w:rPr>
        <w:t xml:space="preserve"> 2021 жылға арналған республикалық бюджеттен нысаналы трансферттер және бюджеттік кредиттер</w:t>
      </w:r>
    </w:p>
    <w:bookmarkEnd w:id="11"/>
    <w:p>
      <w:pPr>
        <w:spacing w:after="0"/>
        <w:ind w:left="0"/>
        <w:jc w:val="both"/>
      </w:pPr>
      <w:r>
        <w:rPr>
          <w:rFonts w:ascii="Times New Roman"/>
          <w:b w:val="false"/>
          <w:i w:val="false"/>
          <w:color w:val="ff0000"/>
          <w:sz w:val="28"/>
        </w:rPr>
        <w:t xml:space="preserve">
      Ескерту. 4-қосымша жаңа редакцияда - Ақмола облысы Атбасар аудандық мәслихатының 26.11.2021 </w:t>
      </w:r>
      <w:r>
        <w:rPr>
          <w:rFonts w:ascii="Times New Roman"/>
          <w:b w:val="false"/>
          <w:i w:val="false"/>
          <w:color w:val="ff0000"/>
          <w:sz w:val="28"/>
        </w:rPr>
        <w:t>№ 7С 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Шуйское ауылында су құбырлары желілерін және құрылыстарын реконструкциялау,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Бейс-Хазірет ауылында сумен жабдықтау желілерін салу,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Бастау ауылында Жастар демалысы орталығын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424 041,4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пакетке,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мемлекеттік ұйымдары қызметкерлерінің жалақысын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Ұлттық қорынан берілетін нысаналы трансферті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мемлекеттік мәдениет ұйымдары мен мұрағат мекемелерінің басқару және негізгі қызметкерлерінің ерекше еңбек жағдайлары үшін лауазымдық жалақысына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ауылында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Ұлттық қорынан берілетін нысаналы трансферті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Титовка ауылында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Ұлттық қорынан берілетін нысаналы трансферті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47/2 шешіміне</w:t>
            </w:r>
            <w:r>
              <w:br/>
            </w:r>
            <w:r>
              <w:rPr>
                <w:rFonts w:ascii="Times New Roman"/>
                <w:b w:val="false"/>
                <w:i w:val="false"/>
                <w:color w:val="000000"/>
                <w:sz w:val="20"/>
              </w:rPr>
              <w:t>5 қосымша</w:t>
            </w:r>
          </w:p>
        </w:tc>
      </w:tr>
    </w:tbl>
    <w:bookmarkStart w:name="z19" w:id="12"/>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2"/>
    <w:p>
      <w:pPr>
        <w:spacing w:after="0"/>
        <w:ind w:left="0"/>
        <w:jc w:val="both"/>
      </w:pPr>
      <w:r>
        <w:rPr>
          <w:rFonts w:ascii="Times New Roman"/>
          <w:b w:val="false"/>
          <w:i w:val="false"/>
          <w:color w:val="ff0000"/>
          <w:sz w:val="28"/>
        </w:rPr>
        <w:t xml:space="preserve">
      Ескерту. 5-қосымша жаңа редакцияда - Ақмола облысы Атбасар аудандық мәслихатының 26.11.2021 </w:t>
      </w:r>
      <w:r>
        <w:rPr>
          <w:rFonts w:ascii="Times New Roman"/>
          <w:b w:val="false"/>
          <w:i w:val="false"/>
          <w:color w:val="ff0000"/>
          <w:sz w:val="28"/>
        </w:rPr>
        <w:t>№ 7С 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922 131,1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Шуйское ауылында су құбырлары желілерін және құрылыстарын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Бастау ауылында Жастар демалысы орталығын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ауылында көше жарығын электрмен жабдықтау желісін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жүз пәтерлі тұрғын үйлерді қосу үшін Атбасар қаласының жылу желілерінің құрылысына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әкімдігінің жанындағы "Атбасар су" шаруашылық жүргізу құқығындағы мемлекеттік коммуналдық кәсіпорынның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медицина қызметкерлері үшін қан орталығы ғимаратын тұрғын үй етіп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екі қырық бес пәтерлі тұрғын үйге (15, 16 позициялар) сыртқы инженерлік желілер салу және жайластыру (жылумен жабдықтау, байланыс, сумен жабдықтау және су бұру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Армандастар шағын ауданында жол салуға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1 шағын ауданы, 1 квартал мекенжайы бойынша жаңа құрылыстарға орамдык жол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Степной кентіндегі сорғы станциясы мен таза су резервуарларын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Бейс-Хазірет ауылында сумен жабдықтау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ауданындағы жүз пәтерлі бес тұрғын үйге (15, 16 позициялар) сыртқы инженерлік желілер салу және аббатандыру, жылумен жабдықтау, байланыс, сумен жабдықтау және су бұру желілері.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241 771,9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құрбандарына арнайы әлеуметтік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отбасылардың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 жылдығын мерекелеуге орай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Ағыбай батыр көшесі, 57 бойынша бес қабатты тұрғын үйдің қасбетін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Ағыбай батыр көшесі, 53 "а" бойынша төрт қабатты тұрғын үйдің қасбетін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Ш.Уәлиханов көшесі, 14 бойынша бес қабатты тұрғын үйдің қасбетін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Буденный, Х.Қошанбаев көшелері бойынша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Мир, М.Мәметова көшелері бойынша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Жеңіс, С.Сейфуллин көшелері бойынша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Әлия Молдағұлова, Электростанционная көшелері бойынша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Өндіріс көшесі көше-жол желісін орташа жөндеу (Н. Нұрсейітов көшесінен Жеңіс көшесіне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Ағыбай батыр, Урицкий көшелері бойынша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Новосельское ауылында Бірлік көшесі бойынша асфальтбетонды жабыны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Сочинское ауылында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ауылында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Титовка ауылында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объектілерін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су құбыры және кәріз желілерін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қаласындағы № 1 қазандықты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бұзылыстары бар балалармен жұмыс істейтін әлеуметтік қорғау саласындағы мамандарды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ауылында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 бойынша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