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8d63" w14:textId="4188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2016 жылғы 26 тамыздағы № 6С-8-4 "Астрахан ауданының Астрахан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2020 жылғы 4 ақпандағы № 6С-61-2 шешімі. Ақмола облысының Әділет департаментінде 2020 жылғы 10 ақпанда № 7670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Астрахан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Астрахан аудандық мәслихатының "Астрахан ауданының Астрахан ауылы мен ауылдық елді мекендеріндегі бағалау аймақтарының шекаралары және жер учаскелері үшін төлемақының базалық ставкаларына түзету коэффициенттерін бекіту туралы" 2016 жылғы 26 тамыздағы № 6С-8-4 (Нормативтік құқықтық актілерді мемлекеттік тіркеу тізілімінде № 5560 тіркелген, 2016 жылғы 17 қазанда "Әділет" ақпараттық-құқықтық жүйесінде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сессиясының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Астрахан ауданының әкімдігі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