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92ce" w14:textId="e3c9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2019 жылғы 24 желтоқсандағы № 6С-59-2 "2020-2022 жылдарға арналған аудандық бюджет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2020 жылғы 27 ақпандағы № 6С-62-2 шешімі. Ақмола облысының Әділет департаментінде 2020 жылғы 28 ақпанда № 7699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"2020-2022 жылдарға арналған аудандық бюджет туралы" 2019 жылғы 24 желтоқсандағы № 6С-59-2 (Нормативтік құқықтық актілерді мемлекеттік тіркеу тізілімінде № 7630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бюджет,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- 4754610,4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623942,0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- 9646,0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- 4111174,4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- 4851120,6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41808,0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- 63624,0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-139318,2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- 139318,2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аудандық бюджет шығыстарының құрамында 7 қосымшаға сәйкес ауылдық округтер және ауылының бюджеттеріне нысаналы трансферттер қарастырылғаны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бөлу аудан әкімдігінің қаулысымен айқындалады.";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7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4754610,4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4111174,4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4851120,6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2892571,8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2809964,8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-139318,2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6С-62-2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 және ауылының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6"/>
        <w:gridCol w:w="5244"/>
      </w:tblGrid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23345,0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және ауылдық округтерде автомобиль жолдарының жұмыс істеуін қамтамасыз ету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