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9d4b" w14:textId="1fb9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2019 жылғы 24 желтоқсандағы № 6С-59-2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2020 жылғы 18 маусымдағы № 6С-68-2 шешімі. Ақмола облысының Әділет департаментінде 2020 жылғы 19 маусымда № 7899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"2020-2022 жылдарға арналған аудандық бюджет туралы" 2019 жылғы 24 желтоқсандағы № 6С-59-2 (Нормативтік құқықтық актілерді мемлекеттік тіркеу тізілімінде № 7630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бюджет,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5493135,1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- 623942,0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- 9646,0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4849699,1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5725042,8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41525,0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- 63624,0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- 22099,0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6000,0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-279432,7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279432,7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ауданның жергілікті атқарушы органының резерві 10000,0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А.Бейсенбеновбб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5493135,1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4849699,1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округтердің бюджеттерінен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4849655,3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5725042,8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3098770,5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3016163,5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2488850,6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82261,2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471297,2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83180,2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294198,5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213347,8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1055757,3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сомасын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-279432,7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5"/>
        <w:gridCol w:w="4025"/>
      </w:tblGrid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1702787,2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1007862,2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208420,2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 белгілеген өңірлерге ерікті түрде қоныс аударатын азаматтарға және қоңыс аударуға көмек көрсететін жұмыс берушілерге мемлекеттік қолдау шараларын көрсету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 мүшелері, аз қамтылған еңбекке қабілетті мүгедектер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 белгілеуге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(орнын толтырушы) құралдар тізбесін кеңейтуге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пәкетке,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156619,0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асыруға: Астрахан ауылында кентішілік жолдарды асфальтбетонды жабумен орташа жөндеу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92719,0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асыруға: Жалтыр ауылында кентішілік жолдарын асфальтбетонды жабумен орташа жөндеу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627088,0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ұлғайтуға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125137,0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асыруға: №4 Жалтыр орта мектебінің ғимаратын күрделі жөндеу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316531,0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631301,0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631301,0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Жаңа-Тұрмыс ауылында сумен жабдықтау жүйесін қайта жаңарту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құрылыстың бірінші кезегі шекарасында қазандық ғимараты бар инженерлік-коммуникациялық инфрақұрылым салу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431301,0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6"/>
        <w:gridCol w:w="3584"/>
      </w:tblGrid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730947,1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547140,1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68058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асыруға: Астрахан ауылын абаттандыру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37342,8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 абаттандыруға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асыруға: Жалтыр станциясында кентішілік жолдарды (3,9 километр) асфальтбетонды жабумен орташа жөндеу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асыруға: Астрахан ауылының кентішілік жолдарын асфальтбетонды жабумен орташа жөндеу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392901,1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IT-сыныптардың ашылуыны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 оқушыларын ыстық тамақпен қамтамасыз етуге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асыруға: Жалтыр ауылының № 4 Жалтыр орта мектебінің ғимаратын күрделі жөндеу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35170,1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"Кәмелетке толмағандар арасында денсаулықты және өмірлік дағдыларды қалыптастыру және өзіне өзі қол жұмсаудың алдын алу" Бағдарламасын енгізуге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компьютерлер сатып алуға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кабинеттерін сатып алуға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педагог қызметкерлерінің ұзақтығы 42 күнтізбелік күн жыл сайынғы ақылы еңбек демалысын 56 күнге дейін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жаңартылған мазмұны жағдайындағы жұмысы үшін бастауыш, негізгі және жалпы орта білім берудің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208246,0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педагог-психологтарының лауазымдық жалақыларының мөлшерін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педагогтарына сынып жетекшілігі үшін қосымша ақыны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педагогтарына дәптерлер мен жазба жұмыстарын тексергені үшін қосымша ақыны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ұйымдарының педагог қызметкерлерінің ұзақтығы 42 күнтізбелік күн жыл сайынғы ақылы еңбек демалысын 56 күнге дейін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станцияның Колутон орта мектептің 1-ші және 2-ші қабаттардағы оқу кабинеттерінің терезелерін ағымдағы жөндеу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 үшін блоктық-модульдік қазандықтардын сатып алуына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мектеп автобустардың сатып алуына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Қоңыс аударушылар мен оралмандар үшін тұрғын үй жалдау (жалға алу) бойынша шығыстарды өтеу жөніндегі субсидияларға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орталықтарында әлеуметтік жұмыс жөніндегі консультанттар мен ассистенттерді еңгізуге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49657,2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асыруға: Астрахан ауылын абаттандыру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 ауылында денешынықтыру-сауықтыру кешенін ұстауға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183807,0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183807,0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Жаңа-Тұрмыс ауылында сумен жабдықтау жүйесін қайта жаңарту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ауылындағы су құбырын қайта жаңарту (2 кезек)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құрылыстың бірінші кезегі шекарасында қазандық ғимараты бар инженерлік-коммуникациялық инфрақұрылым салу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75057,0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ауылында су құбыры желілерінің құрылысына ведомстводан тыс кешенді сараптамадан өтуімен жобалау-сметалық құжаттаманы әзірлеу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ауылында су құбыры желілерінің құрылысына ведомстводан тыс кешенді сараптамадан өтуімен жобалау-сметалық құжаттаманы әзірлеу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45 пәтерлі тұрғын үй құрылысына ведомстводан тыс кешенді сараптамадан өтуімен жобалау-сметалық құжаттаманы әзірлеу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45 пәтерлі тұрғын үй құрылысына ведомстводан тыс кешенді сараптамадан өтуімен жобалау-сметалық құжаттаманы әзірлеу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ауылдық округтер және ауылының бюджеттеріне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2"/>
        <w:gridCol w:w="3838"/>
      </w:tblGrid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және ауылдық округтерде автомобиль жолдарының жұмыс істеуін қамтамасыз ету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асыруды аудандық бюджеттен бірлесіп қаржыландыру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