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79ad" w14:textId="5087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2019 жылғы 24 желтоқсандағы № 6С-59-2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2020 жылғы 28 қыркүйектегі № 6С-72-2 шешімі. Ақмола облысының Әділет департаментінде 2020 жылғы 1 қазанда № 8052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"2020-2022 жылдарға арналған аудандық бюджет туралы" 2019 жылғы 24 желтоқсандағы № 6С-59-2 (Нормативтік құқықтық актілерді мемлекеттік тіркеу тізілімінде № 7630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бюджет,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- 5553379,9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- 623942,0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- 9851,0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- 9646,0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- 4909940,9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- 5758729,4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- 40374,5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- 62473,5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- 22099,0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- 9844,2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- 9844,2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(профициті) - 255568,2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- 255568,2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5553379,9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4909940,9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4909897,1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5758729,4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3122036,7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3044855,7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2533964,1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1114328,8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сомасын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-255568,2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5"/>
        <w:gridCol w:w="4025"/>
      </w:tblGrid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1752897,3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1059122,8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203773,7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19041,5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 белгілеген өңірлерге ерікті түрде қоныс аударатын азаматтарға және қоңыс аударуға көмек көрсететін жұмыс берушілерге мемлекеттік қолдау шараларын көрсету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 мүшелері, аз қамтылған еңбекке қабілетті мүгедектер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 белгілеуге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 тізбесін кеңейтуге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пәкетке,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мекендердегіәлеуметтік және инженерлік инфрақұрылым бойынша іс-шараларды іске асыруға: Астрахан ауылында кентішілік жолдарды асфальтбетонды жабумен орташа жөндеу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асыруға: Жалтыр ауылында кентішілік жолдарын асфальтбетонды жабумен орташа жөндеу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661939,1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еңбекақысын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еңбекақысын ұлғайтуға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216638,8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125137,0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асыруға: №4 Жалтыр орта мектебінің ғимаратын күрделі жөндеу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294249,3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ауылында сумен жабдықтау жүйесін қайта жаңарту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құрылыстың бірінші кезегі шекарасында қазандық ғимараты бар инженерлік-коммуникациялық инфрақұрылым салу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431301,0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6"/>
        <w:gridCol w:w="3584"/>
      </w:tblGrid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739928,3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563382,2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100604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асыруға: Астрахан ауылын абаттандыру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37342,8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 Жалтыр станциясында кентішілік жолдарды (3,9 километр) асфальтбетонды жабумен орташа жөндеу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 Астрахан ауылының кентішілік жолдарын асфальтбетонды жабумен орташа жөндеу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39224,6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376596,6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IT-сыныптардың ашылуыны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 ыстық тамақпен қамтамасыз етуге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 Жалтыр ауылының № 4 Жалтыр орта мектебінің ғимаратын күрделі жөндеу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26080,9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"Кәмелетке толмағандар арасында денсаулықты және өмірлік дағдыларды қалыптастыру және өзіне өзі қол жұмсаудың алдын алу" Бағдарламасын енгізуге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компьютерлер сатып алуға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жаңартылған мазмұны жағдайындағы жұмысы үшін бастауыш, негізгі және жалпы орта білім берудің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214912,7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сынып жетекшілігі үшін қосымша ақыны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педагогтарына дәптерлер мен жазба жұмыстарын тексергені үшін қосымша ақыны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ұйымдарының педагог қызметкерлерінің ұзақтығы 42 күнтізбелік күн жыл сайынғыақылы еңбек демалысын 56 күнге дейін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 үшін блоктық-модульдік қазандықтардын сатып алуына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мектеп автобустардың сатып алуына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Қоңыс аударушылар мен оралмандар үшін тұрғын үй жалдау (жалға алу) бойынша шығыстарды өтеу жөніндегі субсидияларға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жөніндегі консультанттар мен ассистенттерді еңгізуге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49657,2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асыруға: Астрахан ауылын абаттандыру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ауылында денешынықтыру-сауықтыру кешенін ұстауға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176546,1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176546,1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ауылындағы су құбырын қайта жаңарту (2 кезек)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құрылыстың бірінші кезегі шекарасында қазандық ғимараты бар инженерлік-коммуникациялық инфрақұрылым салу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107520,1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құрылыстың бірінші кезегі шекарасында қазандық ғимараты бар инженерлік-коммуникациялық инфрақұрылым салу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ауылында су құбыры желілерінің құрылысына ведомстводан тыс кешенді сараптамадан өтуімен жобалау-сметалық құжаттаманы әзірлеу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45 пәтерлі тұрғын үй құрылысына ведомстводан тыс кешенді сараптамадан өтуімен жобалау-сметалық құжаттаманы әзірлеу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45 пәтерлі тұрғын үй құрылысына ведомстводан тыс кешенді сараптамадан өтуімен жобалау-сметалық құжаттаманы әзірлеу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 және ауылының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1"/>
        <w:gridCol w:w="4469"/>
      </w:tblGrid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20531,9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20531,9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20531,9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3999,1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және ауылдық округтерде автомобиль жолдарының жұмыс істеуін қамтамасыз ету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6412,8</w:t>
            </w:r>
          </w:p>
        </w:tc>
      </w:tr>
      <w:tr>
        <w:trPr>
          <w:trHeight w:val="30" w:hRule="atLeast"/>
        </w:trPr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 әлеуметтік және инженерлік инфрақұрылым бойынша іс-шараларды іске асыруды аудандық бюджеттен бірлесіп қаржыландыру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