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ddbe" w14:textId="62cd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ауданының елді мекендерінде салық салу объектісінің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Ақмола облысы Астрахан ауданы әкімдігінің 2020 жылғы 30 қарашадағы № 241 қаулысы. Ақмола облысының Әділет департаментінде 2020 жылғы 10 желтоқсанда № 8211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сәйкес, Астрахан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Астрахан ауданының елді мекендерінде салық салу объектісінің орналасуын ескеретін аймаққа бөлу коэффициенттері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Астрахан ауданы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2021 жылдың 1 қаңтарынан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министрлігінің Мемлекеттік</w:t>
            </w:r>
          </w:p>
          <w:p>
            <w:pPr>
              <w:spacing w:after="20"/>
              <w:ind w:left="20"/>
              <w:jc w:val="both"/>
            </w:pPr>
            <w:r>
              <w:rPr>
                <w:rFonts w:ascii="Times New Roman"/>
                <w:b w:val="false"/>
                <w:i/>
                <w:color w:val="000000"/>
                <w:sz w:val="20"/>
              </w:rPr>
              <w:t>кірістер комитеті Ақмола облысы</w:t>
            </w:r>
          </w:p>
          <w:p>
            <w:pPr>
              <w:spacing w:after="20"/>
              <w:ind w:left="20"/>
              <w:jc w:val="both"/>
            </w:pPr>
            <w:r>
              <w:rPr>
                <w:rFonts w:ascii="Times New Roman"/>
                <w:b w:val="false"/>
                <w:i/>
                <w:color w:val="000000"/>
                <w:sz w:val="20"/>
              </w:rPr>
              <w:t>бойынша мемлекеттік кірістер департаментінің</w:t>
            </w:r>
          </w:p>
          <w:p>
            <w:pPr>
              <w:spacing w:after="20"/>
              <w:ind w:left="20"/>
              <w:jc w:val="both"/>
            </w:pPr>
            <w:r>
              <w:rPr>
                <w:rFonts w:ascii="Times New Roman"/>
                <w:b w:val="false"/>
                <w:i/>
                <w:color w:val="000000"/>
                <w:sz w:val="20"/>
              </w:rPr>
              <w:t>Астрахан ауданы бойынша Мемлекеттік</w:t>
            </w:r>
          </w:p>
          <w:p>
            <w:pPr>
              <w:spacing w:after="20"/>
              <w:ind w:left="20"/>
              <w:jc w:val="both"/>
            </w:pPr>
            <w:r>
              <w:rPr>
                <w:rFonts w:ascii="Times New Roman"/>
                <w:b w:val="false"/>
                <w:i/>
                <w:color w:val="000000"/>
                <w:sz w:val="20"/>
              </w:rPr>
              <w:t>кірістер басқармасы" Республикалық</w:t>
            </w:r>
          </w:p>
          <w:p>
            <w:pPr>
              <w:spacing w:after="20"/>
              <w:ind w:left="20"/>
              <w:jc w:val="both"/>
            </w:pP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М.Қарауылова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2020 жылғы 30 қарашадағы</w:t>
            </w:r>
            <w:r>
              <w:br/>
            </w:r>
            <w:r>
              <w:rPr>
                <w:rFonts w:ascii="Times New Roman"/>
                <w:b w:val="false"/>
                <w:i w:val="false"/>
                <w:color w:val="000000"/>
                <w:sz w:val="20"/>
              </w:rPr>
              <w:t>№ 241 қаулысына</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Астрахан ауданының елді мекендерінде салық салу объектісінің орналасуын ескеретін аймаққа бөлу коэффициенттері</w:t>
      </w:r>
    </w:p>
    <w:bookmarkEnd w:id="4"/>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ауданы әкімдігінің 21.11.2023 </w:t>
      </w:r>
      <w:r>
        <w:rPr>
          <w:rFonts w:ascii="Times New Roman"/>
          <w:b w:val="false"/>
          <w:i w:val="false"/>
          <w:color w:val="ff0000"/>
          <w:sz w:val="28"/>
        </w:rPr>
        <w:t>№ А-11/245</w:t>
      </w:r>
      <w:r>
        <w:rPr>
          <w:rFonts w:ascii="Times New Roman"/>
          <w:b w:val="false"/>
          <w:i w:val="false"/>
          <w:color w:val="ff0000"/>
          <w:sz w:val="28"/>
        </w:rPr>
        <w:t xml:space="preserve"> (01.01.2024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Аймақтар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салу объ</w:t>
            </w:r>
            <w:r>
              <w:rPr>
                <w:rFonts w:ascii="Times New Roman"/>
                <w:b/>
                <w:i w:val="false"/>
                <w:color w:val="000000"/>
                <w:sz w:val="20"/>
              </w:rPr>
              <w:t>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Аймаққа бөлу коэффициенттері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Фараби көшесі 23, 25, 29, 31, 35, 37, 38, 40, 41, 42, 47, 47/1, 47/2, 47/5, 55, 57, 57а, 57/1, 57/2, 61, 61/10, 63; Ыбырай Алтынсарин көшесі 35, 37, 39, 41, 43, 45, 45а, 47, 49, 51, 53, 55, 57, 59, 69, 71; Мұқтар Әуезов көшесі 26, 28, 30, 32, 34, 36, 36а, 38, 40, 42, 44, 46, 48, 50, 54, 58, 64, 66, 68, 70, 70а, 76; Нұрмұхамбет Жазин көшесі 3, 6, 7, 8, 9, 10; 8 Марта тұйық көшесі 3, 4, 5, 6; Қабдолла Әрсекеев тұйық көшесі 3, 4, 5, 6, 6/3, 7, 7а, 9; Абылайхан көшесі 41, 41а, 41/4, 41/8, 41/9, 41/14, 41/15, 41/16, 41/18, 43, 49; Ахмет Байтұрсынов көшесі 24, 26, 27, 28, 31; Совхозный тұйық көшесі 3, 4, 5, 5а, 6, 7; Интернациональный тұйық көшесі 6, 8,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Фараби көшесі 65, 66, 67, 68, 69, 70, 71, 72, 73, 74, 75, 75а, 77, 78, 79, 80, 80б, 81, 82, 86, 87, 91, 92/1, 93, 94, 95, 96, 98, 100; Абылайхан көшесі 70, 72, 74, 80, 82, 82а, 84, 86; Жапархан Асайынов көшесі 28, 28а, 34, 35, 36, 37, 38, 39, 43, 45, 47, 49, 51, 51а, 53; Мир көшесі 21, 23, 25, 27, 29, 31, 33, 35, 37, 39, 42, 44, 46, 48, 50, 52, 54, 56, 56а, 56б, 58, 60; Панфилов көшесі 24, 26, 28, 30, 31, 32, 33, 33а, 34, 35, 36, 38, 39, 40, 40а, 41, 42, 43, 44, 46, 48; Құрманғазы көшесі 18, 19, 20, 21, 22, 23, 24, 25, 26, 27, 28, 29, 30, 31, 32, 33, 34, 35, 36, 39, 40, 42, 44; Стадионная көшесі 46, 48, 50, 52, 54, 56, 58, 60, 61, 62, 62а, 63, 65, 67, 69, 71, 73, 75, 77, 77а; Бостандық көшесі 23, 29; Ыбырай Алтынсарин көшесі 75, 77, 81, 83, 87, 89; Мұқтар Әуезов көшесі 82, 84, 87, 88, 92, 98, 100, 106, 108, 110; Сәкен Сейфуллин көшесі 6, 7, 8, 9, 10, 11, 12, 13, 14, 14а,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Фараби көшесі 89, 99, 101; Мұқтар Әуезов көшесі 107, 107а, 107б, 107в, 109, 111, 113, 115, 117, 119, 121, 123, 125, 127, 129, 131, 133, 133а, 133б, 133в; Бөгенбай Батыр көшесі 11, 12, 13, 14, 15, 16, 17, 18, 19, 20, 21, 22, 23, 24, 25, 26, 27, 28, 29, 30, 31, 33, 34, 35, 37, 39, 41, 43, 56; Құрманғазы көшесі 47, 48, 49, 50, 51, 52, 53, 54, 55, 56; Панфилов көшесі 49, 49а, 50а, 52, 54, 55, 56, 58, 60, 66; Жапархан Асайынов көшесі 44, 46, 52, 54, 57, 59; Мир көшесі 43, 45, 49, 61, 62, 63, 64, 66, 68, 69, 70, 73, 74, 75, 76, 129; Победа көшесі 30, 32, 34, 36, 37, 38, 39, 40, 41, 42, 43, 44, 45, 46, 47, 48, 49, 50, 51, 52, 53, 54, 55, 56, 57, 58, 59, 60, 61, 62, 63, 64, 65, 66, 67, 68, 69, 70, 71, 72а, 73, 74, 75, 76, 76а, 77, 79, 81, 83, 85, 87, 89, 90, 91, 93, 95, 97, 97а, 99, 101; Абылайхан көшесі 88, 90, 92, 96, 102, 102а; Пушкин көшесі 21, 21а, 21б, 22, 23, 24, 25, 26, 27, 28, 29, 30, 31, 31а, 34, 35, 37, 39, 42, 43, 44, 45, 45а, 46, 47, 48, 49, 50, 51, 53, 55, 55а, 57, 59, 61; Молодежная көшесі 2, 2а, 4, 4а, 5, 6, 6а, 7, 8, 8а, 8б, 9, 10, 10а, 11, 11/1, 12, 13, 14, 15, 16, 17, 18, 19, 21, 22, 23, 24, 25, 26, 27, 28, 29, 31, 33, 35, 37, 37а, 39, 39а, 41, 41а, 43, 45; Достық көшесі 70, 70а, 72, 72а, 74, 76, 78, 80, 82, 83, 84, 85, 86, 87, 88, 89, 90, 91, 92, 93, 94, 95, 96, 97, 98, 99, 100, 101, 103, 104, 104а, 105, 106, 107, 108, 109, 110, 111, 112, 113, 115, 117, 119, 121, 125, 125а, 125б, 127; Сәкен Сейфуллин көшесі 17, 18, 19, 20, 20а.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Фараби көшесі 1, 2, 3, 3а, 5, 6, 7, 8, 9, 10, 11, 12, 13, 14, 15, 16, 17, 17а, 18, 19, 20, 22, 24, 26, 28, 30, 32, 34, 36; Мұқтар Әуезов көшесі 1, 2, 2а, 3, 3а, 4, 5, 7, 9, 9а, 10, 11, 12, 13, 14, 15, 16, 17, 18, 19, 22, 23, 24, 27, 29, 31, 33, 35, 37, 39, 41, 41а, 43, 45, 47, 49, 51, 53, 55, 57, 61, 63, 65, 67, 69, 71, 75, 79, 81, 93, 99, 101, 104; Ыбырай Алтынсарин көшесі 1, 2, 3, 4, 5, 6, 7, 8, 9, 10, 11, 12, 13, 14, 15, 16, 16а, 18, 19, 21, 22, 23, 24, 25, 26, 26/1, 27, 29, 31, 33; Речной тұйық көшесі 3, 4, 6, 7, 11, 13, 14, 16, 18, 19, 20, 21, 23; Школьный тұйық көшесі 4, 5, 6, 7, 13, 14, 19, 21, 23, 25, 25/1; Интернациональный тұйық көшесі 3, 5, 13, 15, 17, 20; Совхозный тұйық көшесі 12, 13, 14, 15, 16, 17, 18; 8 Марта тұйық көшесі 11, 12, 13; Қабдолла Әрсекеев тұйық көшесі 10, 10а, 10б, 12, 15, 18, 18а, 19, 20, 22; Нұрмұхамбет Жазин көшесі 11, 13, 14, 15, 15а, 16, 17, 18, 19, 20, 21, 22, 22а, 24, 25, 26, 26а, 26б, 27, 28, 28б, 28в, 29, 30, 32, 34, 36а, 38; Ахмет Байтұрсынов көшесі 34, 36, 37, 39, 41, 42, 43, 44, 45, 46, 49, 50, 51, 52, 53, 54, 57; Достық көшесі 1, 1а, 1б, 2, 2а, 2б, 3, 3а, 4, 5, 6, 7, 9, 10, 11, 12, 13, 14, 14а, 15, 16, 17, 18, 19, 20, 20/5, 21, 22, 23, 24, 25, 27, 29, 30, 31, 33, 34, 34а, 35, 36, 37, 38, 39, 40, 40а, 41, 42, 42/1, 45, 46, 47, 48, 48а, 49, 50, 51, 53, 56, 58, 58а, 59, 61, 63, 64, 65, 67, 69, 71, 73, 75, 77; Бөгенбай Батыр көшесі 1, 2, 3, 3а, 4, 5, 6; Бауыржан Момышұлы көшесі 1, 2, 3, 4, 5, 6, 7, 8, 9, 10, 11, 12, 13, 14, 15, 16, 17, 18, 19, 20, 21, 22, 23, 24, 25, 26, 27, 28, 29, 30, 31, 32, 33, 34, 35, 36, 37, 38, 39, 40, 41, 43, 53; Гагарин көшесі 1, 2, 3, 4, 5, 7, 8, 9, 10, 11, 12, 13, 14, 15, 16, 17, 18, 19, 20, 21, 22, 23, 24, 25, 26, 27, 28, 29, 31, 33, 35, 37, 39, 41; Победа көшесі 1, 1/1, 2, 2а, 3, 4, 5, 6, 7, 8, 9, 11, 12, 13, 14, 15, 17, 18, 19, 20, 21, 22, 23, 24, 25, 26, 27, 28, 29, 31, 33, 35, 35а; 9 Май көшесі 1, 1а, 1б, 2, 3, 4, 5, 5а, 6, 7, 8, 9, 11, 12, 13, 14, 15; Қайыржан Жағанов көшесі 1, 2, 3, 4, 5, 6, 7; Мағжан Жұмабаев көшесі 1, 2, 3, 4, 5, 6, 7, 8, 9, 10, 11, 12, 13, 15, 17, 19, 21; Пушкин көшесі 1, 1а, 2, 3, 3а, 4, 5, 5а, 6, 7, 8а, 9, 10, 11, 12, 12а, 13, 14, 15, 16, 17, 18, 19, 19а,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көшесі 20, 28/1, 28д, 30, 32, 36, 38а, 40, 50, 52, 54, 58, 60, 62; Ахмет Байтұрсынов көшесі 1, 2, 3, 4, 5, 6, 7, 8, 9, 10, 11, 13, 15, 17, 19, 21; Абылайхан көшесі 3, 4, 5, 6, 7, 8, 9, 10, 10а, 11, 12, 13, 14, 15, 16, 17, 18, 20, 22, 23, 25, 26, 27, 29, 29а, 31, 32, 32а, 34, 34а, 36, 37, 38, 40, 42, 44, 46, 48, 52а, 53, 54, 54а, 55, 56, 56а, 57, 57а, 57б, 58, 59, 60, 61, 62, 62а, 63, 66, 68, 71, 75, 75а, 77, 77а, 79; Жапархан Асайынов көшесі 1, 2, 3, 4, 5, 6, 7, 8, 9, 10, 11, 12, 13, 13а, 14, 15, 15а, 16, 16а, 17, 17а, 19, 19а, 20, 20а, 21, 22, 23, 24, 27, 29, 31; Бостандық көшесі 2, 3, 4, 7, 9, 10, 11, 12, 14, 14б, 16, 17, 26; Панфилов көшесі 1, 1/1, 2, 3, 6, 7, 8, 9, 10, 11, 11а, 12, 13, 13а, 14, 15, 16, 17, 18, 19, 20, 20а, 21, 22, 23; Құрманғазы көшесі 1, 2, 3, 4, 5, 6, 7, 8, 9, 10, 11, 12, 13, 14, 15, 16, 17; Мир көшесі 1, 1а, 2, 3, 4, 5, 5а, 6, 7, 7а, 8, 9, 10, 11, 12, 13, 14, 15, 16, 17, 18, 19, 20, 22, 24, 26, 28, 30, 32, 34, 36, 38, 40; Стадионная көшесі 1, 2, 3, 4, 5, 6, 7, 8, 9, 10, 11, 12, 13, 14, 15, 16, 17, 18, 19, 20, 21, 22, 23, 24, 25, 26, 27, 28, 29, 30, 31, 32, 33, 34, 35, 36, 37, 38, 39, 40, 41, 42, 43, 44, 45, 47, 49, 51, 53, 55, 57, 59; Сәкен Сейфуллин көшесі 1, 2, 3, 4, 5; Дәулеткерей көшесі 1, 2, 3, 4, 5, 6, 7, 8, 9, 10, 11, 12, 13, 14, 15, 17, 18, 19, 20, 21, 23, 25; Амангелді Иманов көшесі 1, 2, 3, 4, 5, 6, 7, 8, 9, 10, 11, 12, 13, 14, 15, 16, 18; Мәншүк Мәметова көшесі 1, 2, 4, 6, 7, 8, 9, 10, 12, 13, 14, 15, 16, 17; Комаров көшесі 1, 2, 2а, 3, 4, 5, 6, 7, 7а , 8, 9, 10, 11, 12, 12а, 13, 14, 15, 16; Абай Құнанбаев көшесі 2, 4, 6, 8, 10; Маяковский көшесі 1, 1а, 1б, 2, 3, 4, 4а, 4б, 4в, 5, 6, 7, 8, 9, 10, 11, 12, 13, 14, 19; Есіл көшесі 1, 2, 2а, 4, 4а, 5, 6, 6а, 7, 8, 9, 11, 12, 13, 15, 17; Набережная көшесі 2, 3, 6, 8, 10, 11, 12, 13, 14, 15; Лукавский көшесі 1, 1а, 1б, 1в, 3, 5, 7, 9,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МТФ Васильевка көшесі 1, 2, 3, 4, 5, 6, 7, 8, 9, 10, 11, 12, 16, 17; СТФ Васильевка көшесі 1, 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2020 жылғы 30 қарашадағы</w:t>
            </w:r>
            <w:r>
              <w:br/>
            </w:r>
            <w:r>
              <w:rPr>
                <w:rFonts w:ascii="Times New Roman"/>
                <w:b w:val="false"/>
                <w:i w:val="false"/>
                <w:color w:val="000000"/>
                <w:sz w:val="20"/>
              </w:rPr>
              <w:t>№ 241 қаулысына</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Астрахан ауданының елді мекендерінде салық салу объектісінің орналасуын ескеретін аймаққа бөлу коэффициенттері</w:t>
      </w:r>
    </w:p>
    <w:bookmarkEnd w:id="5"/>
    <w:p>
      <w:pPr>
        <w:spacing w:after="0"/>
        <w:ind w:left="0"/>
        <w:jc w:val="both"/>
      </w:pPr>
      <w:r>
        <w:rPr>
          <w:rFonts w:ascii="Times New Roman"/>
          <w:b w:val="false"/>
          <w:i w:val="false"/>
          <w:color w:val="ff0000"/>
          <w:sz w:val="28"/>
        </w:rPr>
        <w:t xml:space="preserve">
      Ескерту. 2-қосымшаға өзгеріс енгізілді - Ақмола облысы Астрахан ауданы әкімдігінің 21.11.2023 </w:t>
      </w:r>
      <w:r>
        <w:rPr>
          <w:rFonts w:ascii="Times New Roman"/>
          <w:b w:val="false"/>
          <w:i w:val="false"/>
          <w:color w:val="ff0000"/>
          <w:sz w:val="28"/>
        </w:rPr>
        <w:t>№ А-11/245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Аймақтар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салу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Аймаққа бөлу коэффициенттері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 Жалтыр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 ауылы, Новочеркасск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Колутон ауылы, Старый Колутон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 Есіл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 Николаев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Жаңатұрмыс ауылы, Қызылжар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 Жалтыр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 Новочеркасск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Первомайка ауылы, Первомай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станциясы, Колутон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Ақбейіт ауылы, Жалтыр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Колутон ауылы, Острогорск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Қоскөл ауылы, Старый Колутон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Приишимка ауылы, Новочеркасск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Жаңабірлік ауылы, Астрахан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Тобылжан ауылы, Астрахан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ауылы, Жалтыр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Акимовка ауылы, Қызылжар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Оксановка ауылы, Қызылжар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Николаев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 Николаев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ауылы, Первомай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 Первомай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 Старый Колутон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Ковыленка ауылы, Старый Колутон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Колутон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 Острогорск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 Есіл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ауылы, Есіл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Ұзынкөл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 Ұзынкөл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 Ұзынкөл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 Мәлік Ғабдуллин көшесі, № 51-58 үйлер, Жалтыр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