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3dba" w14:textId="fbb3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ауылдық округтердің және Каменка ауылының бюджеттері туралы</w:t>
      </w:r>
    </w:p>
    <w:p>
      <w:pPr>
        <w:spacing w:after="0"/>
        <w:ind w:left="0"/>
        <w:jc w:val="both"/>
      </w:pPr>
      <w:r>
        <w:rPr>
          <w:rFonts w:ascii="Times New Roman"/>
          <w:b w:val="false"/>
          <w:i w:val="false"/>
          <w:color w:val="000000"/>
          <w:sz w:val="28"/>
        </w:rPr>
        <w:t>Ақмола облысы Астрахан аудандық мәслихатының 2020 жылғы 25 желтоқсандағы № 6С-79-2 шешімі. Ақмола облысының Әділет департаментінде 2021 жылғы 15 қаңтарда № 8314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54735,6 мың теңге, оның ішінде:</w:t>
      </w:r>
    </w:p>
    <w:p>
      <w:pPr>
        <w:spacing w:after="0"/>
        <w:ind w:left="0"/>
        <w:jc w:val="both"/>
      </w:pPr>
      <w:r>
        <w:rPr>
          <w:rFonts w:ascii="Times New Roman"/>
          <w:b w:val="false"/>
          <w:i w:val="false"/>
          <w:color w:val="000000"/>
          <w:sz w:val="28"/>
        </w:rPr>
        <w:t>
      салықтық түсімдер – 21167,0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33568,6 мың теңге;</w:t>
      </w:r>
    </w:p>
    <w:p>
      <w:pPr>
        <w:spacing w:after="0"/>
        <w:ind w:left="0"/>
        <w:jc w:val="both"/>
      </w:pPr>
      <w:r>
        <w:rPr>
          <w:rFonts w:ascii="Times New Roman"/>
          <w:b w:val="false"/>
          <w:i w:val="false"/>
          <w:color w:val="000000"/>
          <w:sz w:val="28"/>
        </w:rPr>
        <w:t>
      2) шығындар – 76627,0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-21891,4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21891,4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Астрахан ауылдық округінің бюджеті көлемінде аудандық бюджеттен ауылдық округтің бюджетіне берілетін бюджеттік субвенциялар 29661 мың теңге сомасында қарастырылғаны ескерілсін.</w:t>
      </w:r>
    </w:p>
    <w:bookmarkEnd w:id="2"/>
    <w:bookmarkStart w:name="z4" w:id="3"/>
    <w:p>
      <w:pPr>
        <w:spacing w:after="0"/>
        <w:ind w:left="0"/>
        <w:jc w:val="both"/>
      </w:pPr>
      <w:r>
        <w:rPr>
          <w:rFonts w:ascii="Times New Roman"/>
          <w:b w:val="false"/>
          <w:i w:val="false"/>
          <w:color w:val="000000"/>
          <w:sz w:val="28"/>
        </w:rPr>
        <w:t>
      3. 2021 жылға арналған Астрахан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1281 мың теңге сомасында нысаналы трансферттер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Есіл ауылдық округінің 2021-2023 жылдарға арналған бюджеті, тиісінше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4"/>
    <w:p>
      <w:pPr>
        <w:spacing w:after="0"/>
        <w:ind w:left="0"/>
        <w:jc w:val="both"/>
      </w:pPr>
      <w:r>
        <w:rPr>
          <w:rFonts w:ascii="Times New Roman"/>
          <w:b w:val="false"/>
          <w:i w:val="false"/>
          <w:color w:val="000000"/>
          <w:sz w:val="28"/>
        </w:rPr>
        <w:t>
      1) кірістер – 29750,8 мың теңге, оның ішінде:</w:t>
      </w:r>
    </w:p>
    <w:p>
      <w:pPr>
        <w:spacing w:after="0"/>
        <w:ind w:left="0"/>
        <w:jc w:val="both"/>
      </w:pPr>
      <w:r>
        <w:rPr>
          <w:rFonts w:ascii="Times New Roman"/>
          <w:b w:val="false"/>
          <w:i w:val="false"/>
          <w:color w:val="000000"/>
          <w:sz w:val="28"/>
        </w:rPr>
        <w:t>
      салықтық түсімдер – 2520,0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27230,8 мың теңге;</w:t>
      </w:r>
    </w:p>
    <w:p>
      <w:pPr>
        <w:spacing w:after="0"/>
        <w:ind w:left="0"/>
        <w:jc w:val="both"/>
      </w:pPr>
      <w:r>
        <w:rPr>
          <w:rFonts w:ascii="Times New Roman"/>
          <w:b w:val="false"/>
          <w:i w:val="false"/>
          <w:color w:val="000000"/>
          <w:sz w:val="28"/>
        </w:rPr>
        <w:t>
      2) шығындар – 31337,6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-1586,8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1586,8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2021 жылға арналған Есіл ауылдық округінің бюджеті көлемінде аудандық бюджеттен ауылдық округтің бюджетіне берілетін бюджеттік субвенциялар 17915 мың теңге сомасында қарастырылғаны ескерілсін.</w:t>
      </w:r>
    </w:p>
    <w:bookmarkEnd w:id="5"/>
    <w:bookmarkStart w:name="z7" w:id="6"/>
    <w:p>
      <w:pPr>
        <w:spacing w:after="0"/>
        <w:ind w:left="0"/>
        <w:jc w:val="both"/>
      </w:pPr>
      <w:r>
        <w:rPr>
          <w:rFonts w:ascii="Times New Roman"/>
          <w:b w:val="false"/>
          <w:i w:val="false"/>
          <w:color w:val="000000"/>
          <w:sz w:val="28"/>
        </w:rPr>
        <w:t>
      6. 2021 жылға арналған Есіл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736 мың теңге сомасында нысаналы трансферттер қарастырылғаны ескерілсін.</w:t>
      </w:r>
    </w:p>
    <w:bookmarkEnd w:id="6"/>
    <w:bookmarkStart w:name="z8" w:id="7"/>
    <w:p>
      <w:pPr>
        <w:spacing w:after="0"/>
        <w:ind w:left="0"/>
        <w:jc w:val="both"/>
      </w:pPr>
      <w:r>
        <w:rPr>
          <w:rFonts w:ascii="Times New Roman"/>
          <w:b w:val="false"/>
          <w:i w:val="false"/>
          <w:color w:val="000000"/>
          <w:sz w:val="28"/>
        </w:rPr>
        <w:t>
      7. 2021 жылға арналған Есіл ауылдық округінің бюджеті көлемінде ауылдық елді мекендерді абаттандыруға бөлінген аудандық бюджеттен 1000 мың теңге сомасында нысаналы трансферттер қарастырылғаны ескерілсін.</w:t>
      </w:r>
    </w:p>
    <w:bookmarkEnd w:id="7"/>
    <w:bookmarkStart w:name="z9" w:id="8"/>
    <w:p>
      <w:pPr>
        <w:spacing w:after="0"/>
        <w:ind w:left="0"/>
        <w:jc w:val="both"/>
      </w:pPr>
      <w:r>
        <w:rPr>
          <w:rFonts w:ascii="Times New Roman"/>
          <w:b w:val="false"/>
          <w:i w:val="false"/>
          <w:color w:val="000000"/>
          <w:sz w:val="28"/>
        </w:rPr>
        <w:t xml:space="preserve">
      8. Жалтыр ауылдық округінің 2021-2023 жылдарға арналған бюджеті, тиісінше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8"/>
    <w:p>
      <w:pPr>
        <w:spacing w:after="0"/>
        <w:ind w:left="0"/>
        <w:jc w:val="both"/>
      </w:pPr>
      <w:r>
        <w:rPr>
          <w:rFonts w:ascii="Times New Roman"/>
          <w:b w:val="false"/>
          <w:i w:val="false"/>
          <w:color w:val="000000"/>
          <w:sz w:val="28"/>
        </w:rPr>
        <w:t>
      1) кірістер – 48051,2 мың теңге оның ішінде:</w:t>
      </w:r>
    </w:p>
    <w:p>
      <w:pPr>
        <w:spacing w:after="0"/>
        <w:ind w:left="0"/>
        <w:jc w:val="both"/>
      </w:pPr>
      <w:r>
        <w:rPr>
          <w:rFonts w:ascii="Times New Roman"/>
          <w:b w:val="false"/>
          <w:i w:val="false"/>
          <w:color w:val="000000"/>
          <w:sz w:val="28"/>
        </w:rPr>
        <w:t>
      салықтық түсімдер – 11988,9 мың теңге;</w:t>
      </w:r>
    </w:p>
    <w:p>
      <w:pPr>
        <w:spacing w:after="0"/>
        <w:ind w:left="0"/>
        <w:jc w:val="both"/>
      </w:pPr>
      <w:r>
        <w:rPr>
          <w:rFonts w:ascii="Times New Roman"/>
          <w:b w:val="false"/>
          <w:i w:val="false"/>
          <w:color w:val="000000"/>
          <w:sz w:val="28"/>
        </w:rPr>
        <w:t>
      салықтық емес түсімдер – 48,1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36014,2 мың теңге;</w:t>
      </w:r>
    </w:p>
    <w:p>
      <w:pPr>
        <w:spacing w:after="0"/>
        <w:ind w:left="0"/>
        <w:jc w:val="both"/>
      </w:pPr>
      <w:r>
        <w:rPr>
          <w:rFonts w:ascii="Times New Roman"/>
          <w:b w:val="false"/>
          <w:i w:val="false"/>
          <w:color w:val="000000"/>
          <w:sz w:val="28"/>
        </w:rPr>
        <w:t>
      2) шығындар – 59547,2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-11496,0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11496,0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2021 жылға арналған Жалтыр ауылдық округінің бюджеті көлемінде аудандық бюджеттен ауылдық округтің бюджетіне берілетін бюджеттік субвенциялар 23597 мың теңге сомасында қарастырылғаны ескерілсін.</w:t>
      </w:r>
    </w:p>
    <w:bookmarkEnd w:id="9"/>
    <w:bookmarkStart w:name="z11" w:id="10"/>
    <w:p>
      <w:pPr>
        <w:spacing w:after="0"/>
        <w:ind w:left="0"/>
        <w:jc w:val="both"/>
      </w:pPr>
      <w:r>
        <w:rPr>
          <w:rFonts w:ascii="Times New Roman"/>
          <w:b w:val="false"/>
          <w:i w:val="false"/>
          <w:color w:val="000000"/>
          <w:sz w:val="28"/>
        </w:rPr>
        <w:t>
      10. 2021 жылға арналған Жалтыр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1875 мың теңге сомасында нысаналы трансферттер қарастырылғаны ескерілсін.</w:t>
      </w:r>
    </w:p>
    <w:bookmarkEnd w:id="10"/>
    <w:bookmarkStart w:name="z12" w:id="11"/>
    <w:p>
      <w:pPr>
        <w:spacing w:after="0"/>
        <w:ind w:left="0"/>
        <w:jc w:val="both"/>
      </w:pPr>
      <w:r>
        <w:rPr>
          <w:rFonts w:ascii="Times New Roman"/>
          <w:b w:val="false"/>
          <w:i w:val="false"/>
          <w:color w:val="000000"/>
          <w:sz w:val="28"/>
        </w:rPr>
        <w:t xml:space="preserve">
      11. Колутон ауылдық округінің 2021-2023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1"/>
    <w:p>
      <w:pPr>
        <w:spacing w:after="0"/>
        <w:ind w:left="0"/>
        <w:jc w:val="both"/>
      </w:pPr>
      <w:r>
        <w:rPr>
          <w:rFonts w:ascii="Times New Roman"/>
          <w:b w:val="false"/>
          <w:i w:val="false"/>
          <w:color w:val="000000"/>
          <w:sz w:val="28"/>
        </w:rPr>
        <w:t>
      1) кірістер – 17875,6 мың теңге оның ішінде:</w:t>
      </w:r>
    </w:p>
    <w:p>
      <w:pPr>
        <w:spacing w:after="0"/>
        <w:ind w:left="0"/>
        <w:jc w:val="both"/>
      </w:pPr>
      <w:r>
        <w:rPr>
          <w:rFonts w:ascii="Times New Roman"/>
          <w:b w:val="false"/>
          <w:i w:val="false"/>
          <w:color w:val="000000"/>
          <w:sz w:val="28"/>
        </w:rPr>
        <w:t>
      салықтық түсімдер – 1513,0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16362,6 мың теңге;</w:t>
      </w:r>
    </w:p>
    <w:p>
      <w:pPr>
        <w:spacing w:after="0"/>
        <w:ind w:left="0"/>
        <w:jc w:val="both"/>
      </w:pPr>
      <w:r>
        <w:rPr>
          <w:rFonts w:ascii="Times New Roman"/>
          <w:b w:val="false"/>
          <w:i w:val="false"/>
          <w:color w:val="000000"/>
          <w:sz w:val="28"/>
        </w:rPr>
        <w:t>
      2) шығындар – 18630,1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-754,5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754,5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2021 жылға арналған Колутон ауылдық округінің бюджеті көлемінде аудандық бюджеттен ауылдық округтің бюджетіне берілетін бюджеттік субвенциялар 14044 мың теңге сомасында қарастырылғаны ескерілсін.</w:t>
      </w:r>
    </w:p>
    <w:bookmarkEnd w:id="12"/>
    <w:bookmarkStart w:name="z14" w:id="13"/>
    <w:p>
      <w:pPr>
        <w:spacing w:after="0"/>
        <w:ind w:left="0"/>
        <w:jc w:val="both"/>
      </w:pPr>
      <w:r>
        <w:rPr>
          <w:rFonts w:ascii="Times New Roman"/>
          <w:b w:val="false"/>
          <w:i w:val="false"/>
          <w:color w:val="000000"/>
          <w:sz w:val="28"/>
        </w:rPr>
        <w:t>
      13. 2021 жылға арналған Колутон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152 мың теңге сомасында нысаналы трансферттер қарастырылғаны ескерілсін.</w:t>
      </w:r>
    </w:p>
    <w:bookmarkEnd w:id="13"/>
    <w:bookmarkStart w:name="z15" w:id="14"/>
    <w:p>
      <w:pPr>
        <w:spacing w:after="0"/>
        <w:ind w:left="0"/>
        <w:jc w:val="both"/>
      </w:pPr>
      <w:r>
        <w:rPr>
          <w:rFonts w:ascii="Times New Roman"/>
          <w:b w:val="false"/>
          <w:i w:val="false"/>
          <w:color w:val="000000"/>
          <w:sz w:val="28"/>
        </w:rPr>
        <w:t xml:space="preserve">
      14. Қызылжар ауылдық округінің 2021-2023 жылдарға арналған бюджеті, тиісінше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4"/>
    <w:p>
      <w:pPr>
        <w:spacing w:after="0"/>
        <w:ind w:left="0"/>
        <w:jc w:val="both"/>
      </w:pPr>
      <w:r>
        <w:rPr>
          <w:rFonts w:ascii="Times New Roman"/>
          <w:b w:val="false"/>
          <w:i w:val="false"/>
          <w:color w:val="000000"/>
          <w:sz w:val="28"/>
        </w:rPr>
        <w:t>
      1) кірістер – 21324,2 мың теңге оның ішінде:</w:t>
      </w:r>
    </w:p>
    <w:p>
      <w:pPr>
        <w:spacing w:after="0"/>
        <w:ind w:left="0"/>
        <w:jc w:val="both"/>
      </w:pPr>
      <w:r>
        <w:rPr>
          <w:rFonts w:ascii="Times New Roman"/>
          <w:b w:val="false"/>
          <w:i w:val="false"/>
          <w:color w:val="000000"/>
          <w:sz w:val="28"/>
        </w:rPr>
        <w:t>
      салықтық түсімдер – 1866,0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19458,2 мың теңге;</w:t>
      </w:r>
    </w:p>
    <w:p>
      <w:pPr>
        <w:spacing w:after="0"/>
        <w:ind w:left="0"/>
        <w:jc w:val="both"/>
      </w:pPr>
      <w:r>
        <w:rPr>
          <w:rFonts w:ascii="Times New Roman"/>
          <w:b w:val="false"/>
          <w:i w:val="false"/>
          <w:color w:val="000000"/>
          <w:sz w:val="28"/>
        </w:rPr>
        <w:t>
      2) шығындар – 21762,0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-437,8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15. 2021 жылға арналған Кызылжар ауылдық округінің бюджеті көлемінде аудандық бюджеттен ауылдық округтің бюджетіне берілетін бюджеттік субвенциялар 13883 мың теңге сомасында қарастырылғаны ескерілсін.</w:t>
      </w:r>
    </w:p>
    <w:bookmarkEnd w:id="15"/>
    <w:bookmarkStart w:name="z17" w:id="16"/>
    <w:p>
      <w:pPr>
        <w:spacing w:after="0"/>
        <w:ind w:left="0"/>
        <w:jc w:val="both"/>
      </w:pPr>
      <w:r>
        <w:rPr>
          <w:rFonts w:ascii="Times New Roman"/>
          <w:b w:val="false"/>
          <w:i w:val="false"/>
          <w:color w:val="000000"/>
          <w:sz w:val="28"/>
        </w:rPr>
        <w:t>
      16. 2021 жылға арналған Қызылжар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459 мың теңге сомасында нысаналы трансферттер қарастырылғаны ескерілсін.</w:t>
      </w:r>
    </w:p>
    <w:bookmarkEnd w:id="16"/>
    <w:bookmarkStart w:name="z18" w:id="17"/>
    <w:p>
      <w:pPr>
        <w:spacing w:after="0"/>
        <w:ind w:left="0"/>
        <w:jc w:val="both"/>
      </w:pPr>
      <w:r>
        <w:rPr>
          <w:rFonts w:ascii="Times New Roman"/>
          <w:b w:val="false"/>
          <w:i w:val="false"/>
          <w:color w:val="000000"/>
          <w:sz w:val="28"/>
        </w:rPr>
        <w:t>
      17. 2021 жылға арналған Қызылжар ауылдық округінің бюджеті көлемінде мемлекеттік органның күрделі шығыстарға бөлінген аудандық бюджеттен 400 мың теңге сомасында нысаналы трансферттер қарастырылғаны ескерілсін.</w:t>
      </w:r>
    </w:p>
    <w:bookmarkEnd w:id="17"/>
    <w:bookmarkStart w:name="z19" w:id="18"/>
    <w:p>
      <w:pPr>
        <w:spacing w:after="0"/>
        <w:ind w:left="0"/>
        <w:jc w:val="both"/>
      </w:pPr>
      <w:r>
        <w:rPr>
          <w:rFonts w:ascii="Times New Roman"/>
          <w:b w:val="false"/>
          <w:i w:val="false"/>
          <w:color w:val="000000"/>
          <w:sz w:val="28"/>
        </w:rPr>
        <w:t xml:space="preserve">
      18. Николаевка ауылдық округінің 2021-2023 жылдарға арналған бюджеті, тиісінше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8"/>
    <w:p>
      <w:pPr>
        <w:spacing w:after="0"/>
        <w:ind w:left="0"/>
        <w:jc w:val="both"/>
      </w:pPr>
      <w:r>
        <w:rPr>
          <w:rFonts w:ascii="Times New Roman"/>
          <w:b w:val="false"/>
          <w:i w:val="false"/>
          <w:color w:val="000000"/>
          <w:sz w:val="28"/>
        </w:rPr>
        <w:t>
      1) кірістер – 26258,7 мың теңге оның ішінде:</w:t>
      </w:r>
    </w:p>
    <w:p>
      <w:pPr>
        <w:spacing w:after="0"/>
        <w:ind w:left="0"/>
        <w:jc w:val="both"/>
      </w:pPr>
      <w:r>
        <w:rPr>
          <w:rFonts w:ascii="Times New Roman"/>
          <w:b w:val="false"/>
          <w:i w:val="false"/>
          <w:color w:val="000000"/>
          <w:sz w:val="28"/>
        </w:rPr>
        <w:t>
      салықтық түсімдер – 2215,0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24043,7 мың теңге;</w:t>
      </w:r>
    </w:p>
    <w:p>
      <w:pPr>
        <w:spacing w:after="0"/>
        <w:ind w:left="0"/>
        <w:jc w:val="both"/>
      </w:pPr>
      <w:r>
        <w:rPr>
          <w:rFonts w:ascii="Times New Roman"/>
          <w:b w:val="false"/>
          <w:i w:val="false"/>
          <w:color w:val="000000"/>
          <w:sz w:val="28"/>
        </w:rPr>
        <w:t>
      2) шығындар – 28759,8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-2501,1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2501,1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19. 2021 жылға арналған Николаевка ауылдық округінің бюджеті көлемінде аудандық бюджеттен ауылдық округтің бюджетіне берілетін бюджеттік субвенциялар 14355 мың теңге сомасында қарастырылғаны ескерілсін.</w:t>
      </w:r>
    </w:p>
    <w:bookmarkEnd w:id="19"/>
    <w:bookmarkStart w:name="z21" w:id="20"/>
    <w:p>
      <w:pPr>
        <w:spacing w:after="0"/>
        <w:ind w:left="0"/>
        <w:jc w:val="both"/>
      </w:pPr>
      <w:r>
        <w:rPr>
          <w:rFonts w:ascii="Times New Roman"/>
          <w:b w:val="false"/>
          <w:i w:val="false"/>
          <w:color w:val="000000"/>
          <w:sz w:val="28"/>
        </w:rPr>
        <w:t>
      20. 2021 жылға арналған Николаевка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524 мың теңге сомасында нысаналы трансферттер қарастырылғаны ескерілсін.</w:t>
      </w:r>
    </w:p>
    <w:bookmarkEnd w:id="20"/>
    <w:bookmarkStart w:name="z22" w:id="21"/>
    <w:p>
      <w:pPr>
        <w:spacing w:after="0"/>
        <w:ind w:left="0"/>
        <w:jc w:val="both"/>
      </w:pPr>
      <w:r>
        <w:rPr>
          <w:rFonts w:ascii="Times New Roman"/>
          <w:b w:val="false"/>
          <w:i w:val="false"/>
          <w:color w:val="000000"/>
          <w:sz w:val="28"/>
        </w:rPr>
        <w:t>
      21. 2021 жылға арналған Николаевка ауылдық округінің бюджеті көлемінде мемлекеттік органның күрделі шығыстарға бөлінген аудандық бюджеттен 400 мың теңге сомасында нысаналы трансферттер қарастырылғаны ескерілсін.</w:t>
      </w:r>
    </w:p>
    <w:bookmarkEnd w:id="21"/>
    <w:bookmarkStart w:name="z23" w:id="22"/>
    <w:p>
      <w:pPr>
        <w:spacing w:after="0"/>
        <w:ind w:left="0"/>
        <w:jc w:val="both"/>
      </w:pPr>
      <w:r>
        <w:rPr>
          <w:rFonts w:ascii="Times New Roman"/>
          <w:b w:val="false"/>
          <w:i w:val="false"/>
          <w:color w:val="000000"/>
          <w:sz w:val="28"/>
        </w:rPr>
        <w:t>
      22. 2021 жылға арналған Николаевка ауылдық округінің бюджеті көлемінде ауылдық елді мекендерді абаттандыруға бөлінген аудандық бюджеттен 6328 мың теңге сомасында нысаналы трансферттер қарастырылғаны ескерілсін.</w:t>
      </w:r>
    </w:p>
    <w:bookmarkEnd w:id="22"/>
    <w:bookmarkStart w:name="z24" w:id="23"/>
    <w:p>
      <w:pPr>
        <w:spacing w:after="0"/>
        <w:ind w:left="0"/>
        <w:jc w:val="both"/>
      </w:pPr>
      <w:r>
        <w:rPr>
          <w:rFonts w:ascii="Times New Roman"/>
          <w:b w:val="false"/>
          <w:i w:val="false"/>
          <w:color w:val="000000"/>
          <w:sz w:val="28"/>
        </w:rPr>
        <w:t xml:space="preserve">
      23. Новочеркасск ауылдық округінің 2021-2023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3"/>
    <w:p>
      <w:pPr>
        <w:spacing w:after="0"/>
        <w:ind w:left="0"/>
        <w:jc w:val="both"/>
      </w:pPr>
      <w:r>
        <w:rPr>
          <w:rFonts w:ascii="Times New Roman"/>
          <w:b w:val="false"/>
          <w:i w:val="false"/>
          <w:color w:val="000000"/>
          <w:sz w:val="28"/>
        </w:rPr>
        <w:t>
      1) кірістер – 28763,0 мың теңге оның ішінде:</w:t>
      </w:r>
    </w:p>
    <w:p>
      <w:pPr>
        <w:spacing w:after="0"/>
        <w:ind w:left="0"/>
        <w:jc w:val="both"/>
      </w:pPr>
      <w:r>
        <w:rPr>
          <w:rFonts w:ascii="Times New Roman"/>
          <w:b w:val="false"/>
          <w:i w:val="false"/>
          <w:color w:val="000000"/>
          <w:sz w:val="28"/>
        </w:rPr>
        <w:t>
      салықтық түсімдер – 4229,0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24534,0 мың теңге;</w:t>
      </w:r>
    </w:p>
    <w:p>
      <w:pPr>
        <w:spacing w:after="0"/>
        <w:ind w:left="0"/>
        <w:jc w:val="both"/>
      </w:pPr>
      <w:r>
        <w:rPr>
          <w:rFonts w:ascii="Times New Roman"/>
          <w:b w:val="false"/>
          <w:i w:val="false"/>
          <w:color w:val="000000"/>
          <w:sz w:val="28"/>
        </w:rPr>
        <w:t>
      2) шығындар – 30163,1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-1400,1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–1400,0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24. 2021 жылға арналған Новочеркасск ауылдың бюджеті көлемінде аудандық бюджеттен ауылдық округтің бюджетіне берілетін бюджеттік субвенциялар 10534 мың теңге сомасында қарастырылғаны ескерілсін.</w:t>
      </w:r>
    </w:p>
    <w:bookmarkEnd w:id="24"/>
    <w:bookmarkStart w:name="z26" w:id="25"/>
    <w:p>
      <w:pPr>
        <w:spacing w:after="0"/>
        <w:ind w:left="0"/>
        <w:jc w:val="both"/>
      </w:pPr>
      <w:r>
        <w:rPr>
          <w:rFonts w:ascii="Times New Roman"/>
          <w:b w:val="false"/>
          <w:i w:val="false"/>
          <w:color w:val="000000"/>
          <w:sz w:val="28"/>
        </w:rPr>
        <w:t>
      25. 2021 жылға арналған Новочеркасск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411 мың теңге сомасында нысаналы трансферттер қарастырылғаны ескерілсін.</w:t>
      </w:r>
    </w:p>
    <w:bookmarkEnd w:id="25"/>
    <w:bookmarkStart w:name="z27" w:id="26"/>
    <w:p>
      <w:pPr>
        <w:spacing w:after="0"/>
        <w:ind w:left="0"/>
        <w:jc w:val="both"/>
      </w:pPr>
      <w:r>
        <w:rPr>
          <w:rFonts w:ascii="Times New Roman"/>
          <w:b w:val="false"/>
          <w:i w:val="false"/>
          <w:color w:val="000000"/>
          <w:sz w:val="28"/>
        </w:rPr>
        <w:t>
      26. 2021 жылға арналған Новочеркасск ауылдық округінің бюджеті көлемінде ауылдық елді мекендерді абаттандыруға бөлінген аудандық бюджеттен 9000 мың теңге сомасында нысаналы трансферттер қарастырылғаны ескерілсін.</w:t>
      </w:r>
    </w:p>
    <w:bookmarkEnd w:id="26"/>
    <w:bookmarkStart w:name="z28" w:id="27"/>
    <w:p>
      <w:pPr>
        <w:spacing w:after="0"/>
        <w:ind w:left="0"/>
        <w:jc w:val="both"/>
      </w:pPr>
      <w:r>
        <w:rPr>
          <w:rFonts w:ascii="Times New Roman"/>
          <w:b w:val="false"/>
          <w:i w:val="false"/>
          <w:color w:val="000000"/>
          <w:sz w:val="28"/>
        </w:rPr>
        <w:t xml:space="preserve">
      27. Острогорск ауылдық округінің 2021-2023 жылдарға арналған бюджеті, тиісінше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7"/>
    <w:p>
      <w:pPr>
        <w:spacing w:after="0"/>
        <w:ind w:left="0"/>
        <w:jc w:val="both"/>
      </w:pPr>
      <w:r>
        <w:rPr>
          <w:rFonts w:ascii="Times New Roman"/>
          <w:b w:val="false"/>
          <w:i w:val="false"/>
          <w:color w:val="000000"/>
          <w:sz w:val="28"/>
        </w:rPr>
        <w:t>
      1) кірістер – 18911,6 мың теңге оның ішінде:</w:t>
      </w:r>
    </w:p>
    <w:p>
      <w:pPr>
        <w:spacing w:after="0"/>
        <w:ind w:left="0"/>
        <w:jc w:val="both"/>
      </w:pPr>
      <w:r>
        <w:rPr>
          <w:rFonts w:ascii="Times New Roman"/>
          <w:b w:val="false"/>
          <w:i w:val="false"/>
          <w:color w:val="000000"/>
          <w:sz w:val="28"/>
        </w:rPr>
        <w:t>
      салықтық түсімдер – 1037,0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17874,6 мың теңге;</w:t>
      </w:r>
    </w:p>
    <w:p>
      <w:pPr>
        <w:spacing w:after="0"/>
        <w:ind w:left="0"/>
        <w:jc w:val="both"/>
      </w:pPr>
      <w:r>
        <w:rPr>
          <w:rFonts w:ascii="Times New Roman"/>
          <w:b w:val="false"/>
          <w:i w:val="false"/>
          <w:color w:val="000000"/>
          <w:sz w:val="28"/>
        </w:rPr>
        <w:t>
      2) шығындар – 19407,3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-495,7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495,7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28. 2021 жылға арналған Острогорск ауылдық округінің бюджеті көлемінде аудандық бюджеттен ауылдық округтің бюджетіне берілетін бюджеттік субвенциялар 11945 мың теңге сомасында қарастырылғаны ескерілсін.</w:t>
      </w:r>
    </w:p>
    <w:bookmarkEnd w:id="28"/>
    <w:bookmarkStart w:name="z30" w:id="29"/>
    <w:p>
      <w:pPr>
        <w:spacing w:after="0"/>
        <w:ind w:left="0"/>
        <w:jc w:val="both"/>
      </w:pPr>
      <w:r>
        <w:rPr>
          <w:rFonts w:ascii="Times New Roman"/>
          <w:b w:val="false"/>
          <w:i w:val="false"/>
          <w:color w:val="000000"/>
          <w:sz w:val="28"/>
        </w:rPr>
        <w:t>
      29. 2021 жылға арналған Острогорск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809 мың теңге сомасында нысаналы трансферттер қарастырылғаны ескерілсін.</w:t>
      </w:r>
    </w:p>
    <w:bookmarkEnd w:id="29"/>
    <w:bookmarkStart w:name="z31" w:id="30"/>
    <w:p>
      <w:pPr>
        <w:spacing w:after="0"/>
        <w:ind w:left="0"/>
        <w:jc w:val="both"/>
      </w:pPr>
      <w:r>
        <w:rPr>
          <w:rFonts w:ascii="Times New Roman"/>
          <w:b w:val="false"/>
          <w:i w:val="false"/>
          <w:color w:val="000000"/>
          <w:sz w:val="28"/>
        </w:rPr>
        <w:t xml:space="preserve">
      30. Первомай ауылдық округінің 2021-2023 жылдарға арналған бюджеті, тиісінше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30"/>
    <w:p>
      <w:pPr>
        <w:spacing w:after="0"/>
        <w:ind w:left="0"/>
        <w:jc w:val="both"/>
      </w:pPr>
      <w:r>
        <w:rPr>
          <w:rFonts w:ascii="Times New Roman"/>
          <w:b w:val="false"/>
          <w:i w:val="false"/>
          <w:color w:val="000000"/>
          <w:sz w:val="28"/>
        </w:rPr>
        <w:t>
      1) кірістер – 29017,7 мың теңге оның ішінде:</w:t>
      </w:r>
    </w:p>
    <w:p>
      <w:pPr>
        <w:spacing w:after="0"/>
        <w:ind w:left="0"/>
        <w:jc w:val="both"/>
      </w:pPr>
      <w:r>
        <w:rPr>
          <w:rFonts w:ascii="Times New Roman"/>
          <w:b w:val="false"/>
          <w:i w:val="false"/>
          <w:color w:val="000000"/>
          <w:sz w:val="28"/>
        </w:rPr>
        <w:t>
      салықтық түсімдер – 7094,7 мың теңге;</w:t>
      </w:r>
    </w:p>
    <w:p>
      <w:pPr>
        <w:spacing w:after="0"/>
        <w:ind w:left="0"/>
        <w:jc w:val="both"/>
      </w:pPr>
      <w:r>
        <w:rPr>
          <w:rFonts w:ascii="Times New Roman"/>
          <w:b w:val="false"/>
          <w:i w:val="false"/>
          <w:color w:val="000000"/>
          <w:sz w:val="28"/>
        </w:rPr>
        <w:t>
      салықтық емес түсімдер – 23,3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21899,7 мың теңге;</w:t>
      </w:r>
    </w:p>
    <w:p>
      <w:pPr>
        <w:spacing w:after="0"/>
        <w:ind w:left="0"/>
        <w:jc w:val="both"/>
      </w:pPr>
      <w:r>
        <w:rPr>
          <w:rFonts w:ascii="Times New Roman"/>
          <w:b w:val="false"/>
          <w:i w:val="false"/>
          <w:color w:val="000000"/>
          <w:sz w:val="28"/>
        </w:rPr>
        <w:t>
      2) шығындар – 31774,9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-2757,2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2757,2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31. 2021 жылға арналған Первомай ауылдық округінің бюджеті көлемінде аудандық бюджеттен ауылдық округтің бюджетіне берілетін бюджеттік субвенциялар 14469 мың теңге сомасында қарастырылғаны ескерілсін.</w:t>
      </w:r>
    </w:p>
    <w:bookmarkEnd w:id="31"/>
    <w:bookmarkStart w:name="z33" w:id="32"/>
    <w:p>
      <w:pPr>
        <w:spacing w:after="0"/>
        <w:ind w:left="0"/>
        <w:jc w:val="both"/>
      </w:pPr>
      <w:r>
        <w:rPr>
          <w:rFonts w:ascii="Times New Roman"/>
          <w:b w:val="false"/>
          <w:i w:val="false"/>
          <w:color w:val="000000"/>
          <w:sz w:val="28"/>
        </w:rPr>
        <w:t>
      32. 2021 жылға арналған Первомай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591 мың теңге сомасында нысаналы трансферттер қарастырылғаны ескерілсін.</w:t>
      </w:r>
    </w:p>
    <w:bookmarkEnd w:id="32"/>
    <w:bookmarkStart w:name="z34" w:id="33"/>
    <w:p>
      <w:pPr>
        <w:spacing w:after="0"/>
        <w:ind w:left="0"/>
        <w:jc w:val="both"/>
      </w:pPr>
      <w:r>
        <w:rPr>
          <w:rFonts w:ascii="Times New Roman"/>
          <w:b w:val="false"/>
          <w:i w:val="false"/>
          <w:color w:val="000000"/>
          <w:sz w:val="28"/>
        </w:rPr>
        <w:t>
      33. 2021 жылға арналған Первомай ауылдық округінің бюджеті көлемінде ауылдық елді мекендердегі көшелерді жарықтандыруға бөлінген аудандық бюджеттен 1800 мың теңге сомасында нысаналы трансферттер қарастырылғаны ескерілсін</w:t>
      </w:r>
    </w:p>
    <w:bookmarkEnd w:id="33"/>
    <w:bookmarkStart w:name="z35" w:id="34"/>
    <w:p>
      <w:pPr>
        <w:spacing w:after="0"/>
        <w:ind w:left="0"/>
        <w:jc w:val="both"/>
      </w:pPr>
      <w:r>
        <w:rPr>
          <w:rFonts w:ascii="Times New Roman"/>
          <w:b w:val="false"/>
          <w:i w:val="false"/>
          <w:color w:val="000000"/>
          <w:sz w:val="28"/>
        </w:rPr>
        <w:t xml:space="preserve">
      34. Старый Колутон ауылдық округінің 2021-2023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34"/>
    <w:p>
      <w:pPr>
        <w:spacing w:after="0"/>
        <w:ind w:left="0"/>
        <w:jc w:val="both"/>
      </w:pPr>
      <w:r>
        <w:rPr>
          <w:rFonts w:ascii="Times New Roman"/>
          <w:b w:val="false"/>
          <w:i w:val="false"/>
          <w:color w:val="000000"/>
          <w:sz w:val="28"/>
        </w:rPr>
        <w:t>
      1) кірістер – 19180,2 мың теңге оның ішінде:</w:t>
      </w:r>
    </w:p>
    <w:p>
      <w:pPr>
        <w:spacing w:after="0"/>
        <w:ind w:left="0"/>
        <w:jc w:val="both"/>
      </w:pPr>
      <w:r>
        <w:rPr>
          <w:rFonts w:ascii="Times New Roman"/>
          <w:b w:val="false"/>
          <w:i w:val="false"/>
          <w:color w:val="000000"/>
          <w:sz w:val="28"/>
        </w:rPr>
        <w:t>
      салықтық түсімдер – 1331,0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17849,2 мың теңге;</w:t>
      </w:r>
    </w:p>
    <w:p>
      <w:pPr>
        <w:spacing w:after="0"/>
        <w:ind w:left="0"/>
        <w:jc w:val="both"/>
      </w:pPr>
      <w:r>
        <w:rPr>
          <w:rFonts w:ascii="Times New Roman"/>
          <w:b w:val="false"/>
          <w:i w:val="false"/>
          <w:color w:val="000000"/>
          <w:sz w:val="28"/>
        </w:rPr>
        <w:t>
      2) шығындар – 19656,4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-476,2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476,2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35. 2021 жылға арналған Старый Колутон ауылдық округінің бюджеті көлемінде аудандық бюджеттен ауылдық округтің бюджетіне берілетін бюджеттік субвенциялар 10606 мың теңге сомасында қарастырылғаны ескерілсін.</w:t>
      </w:r>
    </w:p>
    <w:bookmarkEnd w:id="35"/>
    <w:bookmarkStart w:name="z37" w:id="36"/>
    <w:p>
      <w:pPr>
        <w:spacing w:after="0"/>
        <w:ind w:left="0"/>
        <w:jc w:val="both"/>
      </w:pPr>
      <w:r>
        <w:rPr>
          <w:rFonts w:ascii="Times New Roman"/>
          <w:b w:val="false"/>
          <w:i w:val="false"/>
          <w:color w:val="000000"/>
          <w:sz w:val="28"/>
        </w:rPr>
        <w:t>
      36. 2021 жылға арналған Старый Колутон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202 мың теңге сомасында нысаналы трансферттер қарастырылғаны ескерілсін.</w:t>
      </w:r>
    </w:p>
    <w:bookmarkEnd w:id="36"/>
    <w:bookmarkStart w:name="z38" w:id="37"/>
    <w:p>
      <w:pPr>
        <w:spacing w:after="0"/>
        <w:ind w:left="0"/>
        <w:jc w:val="both"/>
      </w:pPr>
      <w:r>
        <w:rPr>
          <w:rFonts w:ascii="Times New Roman"/>
          <w:b w:val="false"/>
          <w:i w:val="false"/>
          <w:color w:val="000000"/>
          <w:sz w:val="28"/>
        </w:rPr>
        <w:t>
      37. 2021 жылға арналған Старый Колутон ауылдық округінің бюджеті көлемінде ауылдық елді мекендердегі көшелерді жарықтандыруға бөлінген аудандық бюджеттен 3000 мың теңге сомасында нысаналы трансферттер қарастырылғаны ескерілсін</w:t>
      </w:r>
    </w:p>
    <w:bookmarkEnd w:id="37"/>
    <w:bookmarkStart w:name="z39" w:id="38"/>
    <w:p>
      <w:pPr>
        <w:spacing w:after="0"/>
        <w:ind w:left="0"/>
        <w:jc w:val="both"/>
      </w:pPr>
      <w:r>
        <w:rPr>
          <w:rFonts w:ascii="Times New Roman"/>
          <w:b w:val="false"/>
          <w:i w:val="false"/>
          <w:color w:val="000000"/>
          <w:sz w:val="28"/>
        </w:rPr>
        <w:t xml:space="preserve">
      38. Ұзынкөл ауылдық округінің 2021-2023 жылдарға арналған бюджеті, тиісінше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38"/>
    <w:p>
      <w:pPr>
        <w:spacing w:after="0"/>
        <w:ind w:left="0"/>
        <w:jc w:val="both"/>
      </w:pPr>
      <w:r>
        <w:rPr>
          <w:rFonts w:ascii="Times New Roman"/>
          <w:b w:val="false"/>
          <w:i w:val="false"/>
          <w:color w:val="000000"/>
          <w:sz w:val="28"/>
        </w:rPr>
        <w:t>
      1) кірістер – 11283,0 мың теңге оның ішінде:</w:t>
      </w:r>
    </w:p>
    <w:p>
      <w:pPr>
        <w:spacing w:after="0"/>
        <w:ind w:left="0"/>
        <w:jc w:val="both"/>
      </w:pPr>
      <w:r>
        <w:rPr>
          <w:rFonts w:ascii="Times New Roman"/>
          <w:b w:val="false"/>
          <w:i w:val="false"/>
          <w:color w:val="000000"/>
          <w:sz w:val="28"/>
        </w:rPr>
        <w:t>
      салықтық түсімдер – 1324,0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9959,0 мың теңге;</w:t>
      </w:r>
    </w:p>
    <w:p>
      <w:pPr>
        <w:spacing w:after="0"/>
        <w:ind w:left="0"/>
        <w:jc w:val="both"/>
      </w:pPr>
      <w:r>
        <w:rPr>
          <w:rFonts w:ascii="Times New Roman"/>
          <w:b w:val="false"/>
          <w:i w:val="false"/>
          <w:color w:val="000000"/>
          <w:sz w:val="28"/>
        </w:rPr>
        <w:t>
      2) шығындар – 14675,9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-3392,9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3392,9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39. 2021 жылға арналған Ұзынкөл ауылдық округінің бюджеті көлемінде аудандық бюджеттен ауылдық округтің бюджетіне берілетін бюджеттік субвенциялар 9641 мың теңге сомасында қарастырылғаны ескерілсін.</w:t>
      </w:r>
    </w:p>
    <w:bookmarkEnd w:id="39"/>
    <w:bookmarkStart w:name="z41" w:id="40"/>
    <w:p>
      <w:pPr>
        <w:spacing w:after="0"/>
        <w:ind w:left="0"/>
        <w:jc w:val="both"/>
      </w:pPr>
      <w:r>
        <w:rPr>
          <w:rFonts w:ascii="Times New Roman"/>
          <w:b w:val="false"/>
          <w:i w:val="false"/>
          <w:color w:val="000000"/>
          <w:sz w:val="28"/>
        </w:rPr>
        <w:t>
      40. 2021 жылға арналған Ұзынкөл ауылдық округінің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120 мың теңге сомасында нысаналы трансферттер қарастырылғаны ескерілсін.</w:t>
      </w:r>
    </w:p>
    <w:bookmarkEnd w:id="40"/>
    <w:bookmarkStart w:name="z42" w:id="41"/>
    <w:p>
      <w:pPr>
        <w:spacing w:after="0"/>
        <w:ind w:left="0"/>
        <w:jc w:val="both"/>
      </w:pPr>
      <w:r>
        <w:rPr>
          <w:rFonts w:ascii="Times New Roman"/>
          <w:b w:val="false"/>
          <w:i w:val="false"/>
          <w:color w:val="000000"/>
          <w:sz w:val="28"/>
        </w:rPr>
        <w:t xml:space="preserve">
      41. Каменка ауылының 2021-2023 жылдарға арналған бюджеті, тиісінше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41"/>
    <w:p>
      <w:pPr>
        <w:spacing w:after="0"/>
        <w:ind w:left="0"/>
        <w:jc w:val="both"/>
      </w:pPr>
      <w:r>
        <w:rPr>
          <w:rFonts w:ascii="Times New Roman"/>
          <w:b w:val="false"/>
          <w:i w:val="false"/>
          <w:color w:val="000000"/>
          <w:sz w:val="28"/>
        </w:rPr>
        <w:t>
      1) кірістер – 17308,5 мың теңге оның ішінде:</w:t>
      </w:r>
    </w:p>
    <w:p>
      <w:pPr>
        <w:spacing w:after="0"/>
        <w:ind w:left="0"/>
        <w:jc w:val="both"/>
      </w:pPr>
      <w:r>
        <w:rPr>
          <w:rFonts w:ascii="Times New Roman"/>
          <w:b w:val="false"/>
          <w:i w:val="false"/>
          <w:color w:val="000000"/>
          <w:sz w:val="28"/>
        </w:rPr>
        <w:t>
      салықтық түсімдер – 1053,0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16255,5 мың теңге;</w:t>
      </w:r>
    </w:p>
    <w:p>
      <w:pPr>
        <w:spacing w:after="0"/>
        <w:ind w:left="0"/>
        <w:jc w:val="both"/>
      </w:pPr>
      <w:r>
        <w:rPr>
          <w:rFonts w:ascii="Times New Roman"/>
          <w:b w:val="false"/>
          <w:i w:val="false"/>
          <w:color w:val="000000"/>
          <w:sz w:val="28"/>
        </w:rPr>
        <w:t>
      2) шығындар – 17789,1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-480,6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480,6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Ақмола облысы Астрахан аудандық мәслихатының 16.11.2021 </w:t>
      </w:r>
      <w:r>
        <w:rPr>
          <w:rFonts w:ascii="Times New Roman"/>
          <w:b w:val="false"/>
          <w:i w:val="false"/>
          <w:color w:val="000000"/>
          <w:sz w:val="28"/>
        </w:rPr>
        <w:t>№ 7С-14-2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42. 2021 жылға арналған Каменка ауылының бюджеті көлемінде аудандық бюджеттен ауылдық округтің бюджетіне берілетін бюджеттік субвенциялар 12173 мың теңге сомасында қарастырылғаны ескерілсін.</w:t>
      </w:r>
    </w:p>
    <w:bookmarkEnd w:id="42"/>
    <w:bookmarkStart w:name="z44" w:id="43"/>
    <w:p>
      <w:pPr>
        <w:spacing w:after="0"/>
        <w:ind w:left="0"/>
        <w:jc w:val="both"/>
      </w:pPr>
      <w:r>
        <w:rPr>
          <w:rFonts w:ascii="Times New Roman"/>
          <w:b w:val="false"/>
          <w:i w:val="false"/>
          <w:color w:val="000000"/>
          <w:sz w:val="28"/>
        </w:rPr>
        <w:t>
      43. 2021 жылға арналған Каменка ауылының бюджеті көлемінде халықты әлеуметтік қорғау мемлекеттік ұйымдарында арнаулы әлеуметтік қызметтер көрсететін жұмысшылардың жалақысына қосымша ақы белгілеуге бөлінген республикалық бюджеттен 321 мың теңге сомасында нысаналы трансферттер қарастырылғаны ескерілсін.</w:t>
      </w:r>
    </w:p>
    <w:bookmarkEnd w:id="43"/>
    <w:bookmarkStart w:name="z45" w:id="44"/>
    <w:p>
      <w:pPr>
        <w:spacing w:after="0"/>
        <w:ind w:left="0"/>
        <w:jc w:val="both"/>
      </w:pPr>
      <w:r>
        <w:rPr>
          <w:rFonts w:ascii="Times New Roman"/>
          <w:b w:val="false"/>
          <w:i w:val="false"/>
          <w:color w:val="000000"/>
          <w:sz w:val="28"/>
        </w:rPr>
        <w:t xml:space="preserve">
      44. 2021 жылға арналған ауылдық округтердің және Каменка ауылының бюджеттерін атқару процесінде секвестрлеуге жатпайтын бюджеттік бағдарламалардың тізбесі, </w:t>
      </w:r>
      <w:r>
        <w:rPr>
          <w:rFonts w:ascii="Times New Roman"/>
          <w:b w:val="false"/>
          <w:i w:val="false"/>
          <w:color w:val="000000"/>
          <w:sz w:val="28"/>
        </w:rPr>
        <w:t>13 қосымшаға</w:t>
      </w:r>
      <w:r>
        <w:rPr>
          <w:rFonts w:ascii="Times New Roman"/>
          <w:b w:val="false"/>
          <w:i w:val="false"/>
          <w:color w:val="000000"/>
          <w:sz w:val="28"/>
        </w:rPr>
        <w:t xml:space="preserve"> сәйкес бекітілсін.</w:t>
      </w:r>
    </w:p>
    <w:bookmarkEnd w:id="44"/>
    <w:bookmarkStart w:name="z46" w:id="45"/>
    <w:p>
      <w:pPr>
        <w:spacing w:after="0"/>
        <w:ind w:left="0"/>
        <w:jc w:val="both"/>
      </w:pPr>
      <w:r>
        <w:rPr>
          <w:rFonts w:ascii="Times New Roman"/>
          <w:b w:val="false"/>
          <w:i w:val="false"/>
          <w:color w:val="000000"/>
          <w:sz w:val="28"/>
        </w:rPr>
        <w:t>
      45.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төрайымы, мәслихат</w:t>
            </w:r>
          </w:p>
          <w:p>
            <w:pPr>
              <w:spacing w:after="20"/>
              <w:ind w:left="20"/>
              <w:jc w:val="both"/>
            </w:pPr>
            <w:r>
              <w:rPr>
                <w:rFonts w:ascii="Times New Roman"/>
                <w:b w:val="false"/>
                <w:i/>
                <w:color w:val="000000"/>
                <w:sz w:val="20"/>
              </w:rPr>
              <w:t>хатшысының міндетін</w:t>
            </w:r>
          </w:p>
          <w:p>
            <w:pPr>
              <w:spacing w:after="20"/>
              <w:ind w:left="20"/>
              <w:jc w:val="both"/>
            </w:pP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Ж.Дюсекеева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1 қосымша</w:t>
            </w:r>
          </w:p>
        </w:tc>
      </w:tr>
    </w:tbl>
    <w:bookmarkStart w:name="z48" w:id="46"/>
    <w:p>
      <w:pPr>
        <w:spacing w:after="0"/>
        <w:ind w:left="0"/>
        <w:jc w:val="left"/>
      </w:pPr>
      <w:r>
        <w:rPr>
          <w:rFonts w:ascii="Times New Roman"/>
          <w:b/>
          <w:i w:val="false"/>
          <w:color w:val="000000"/>
        </w:rPr>
        <w:t xml:space="preserve"> 2021 жылға арналған Астрахан ауылдық округінің бюджеті</w:t>
      </w:r>
    </w:p>
    <w:bookmarkEnd w:id="46"/>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70"/>
        <w:gridCol w:w="1011"/>
        <w:gridCol w:w="4614"/>
        <w:gridCol w:w="4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54735,6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33568,6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33568,6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719"/>
        <w:gridCol w:w="1720"/>
        <w:gridCol w:w="3992"/>
        <w:gridCol w:w="36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30270,9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30270,9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30270,9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8063,7</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8063,7</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8063,7</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34235,7</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34235,7</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19724,0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13007,7</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-21891,4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1-1 қосымша</w:t>
            </w:r>
          </w:p>
        </w:tc>
      </w:tr>
    </w:tbl>
    <w:bookmarkStart w:name="z50" w:id="47"/>
    <w:p>
      <w:pPr>
        <w:spacing w:after="0"/>
        <w:ind w:left="0"/>
        <w:jc w:val="left"/>
      </w:pPr>
      <w:r>
        <w:rPr>
          <w:rFonts w:ascii="Times New Roman"/>
          <w:b/>
          <w:i w:val="false"/>
          <w:color w:val="000000"/>
        </w:rPr>
        <w:t xml:space="preserve"> 2022 жылға арналған Астрахан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685"/>
        <w:gridCol w:w="1085"/>
        <w:gridCol w:w="4952"/>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1-2 қосымша</w:t>
            </w:r>
          </w:p>
        </w:tc>
      </w:tr>
    </w:tbl>
    <w:bookmarkStart w:name="z52" w:id="48"/>
    <w:p>
      <w:pPr>
        <w:spacing w:after="0"/>
        <w:ind w:left="0"/>
        <w:jc w:val="left"/>
      </w:pPr>
      <w:r>
        <w:rPr>
          <w:rFonts w:ascii="Times New Roman"/>
          <w:b/>
          <w:i w:val="false"/>
          <w:color w:val="000000"/>
        </w:rPr>
        <w:t xml:space="preserve"> 2023 жылға арналған Астрахан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621"/>
        <w:gridCol w:w="1045"/>
        <w:gridCol w:w="463"/>
        <w:gridCol w:w="4766"/>
        <w:gridCol w:w="33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2 қосымша</w:t>
            </w:r>
          </w:p>
        </w:tc>
      </w:tr>
    </w:tbl>
    <w:bookmarkStart w:name="z54" w:id="49"/>
    <w:p>
      <w:pPr>
        <w:spacing w:after="0"/>
        <w:ind w:left="0"/>
        <w:jc w:val="left"/>
      </w:pPr>
      <w:r>
        <w:rPr>
          <w:rFonts w:ascii="Times New Roman"/>
          <w:b/>
          <w:i w:val="false"/>
          <w:color w:val="000000"/>
        </w:rPr>
        <w:t xml:space="preserve"> 2021 жылға арналған Есіл ауылдық округінің бюджеті</w:t>
      </w:r>
    </w:p>
    <w:bookmarkEnd w:id="49"/>
    <w:p>
      <w:pPr>
        <w:spacing w:after="0"/>
        <w:ind w:left="0"/>
        <w:jc w:val="both"/>
      </w:pPr>
      <w:r>
        <w:rPr>
          <w:rFonts w:ascii="Times New Roman"/>
          <w:b w:val="false"/>
          <w:i w:val="false"/>
          <w:color w:val="ff0000"/>
          <w:sz w:val="28"/>
        </w:rPr>
        <w:t xml:space="preserve">
      Ескерту. 2-қосымша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27230,8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27230,8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2-1 қосымша</w:t>
            </w:r>
          </w:p>
        </w:tc>
      </w:tr>
    </w:tbl>
    <w:bookmarkStart w:name="z56" w:id="50"/>
    <w:p>
      <w:pPr>
        <w:spacing w:after="0"/>
        <w:ind w:left="0"/>
        <w:jc w:val="left"/>
      </w:pPr>
      <w:r>
        <w:rPr>
          <w:rFonts w:ascii="Times New Roman"/>
          <w:b/>
          <w:i w:val="false"/>
          <w:color w:val="000000"/>
        </w:rPr>
        <w:t xml:space="preserve"> 2022 жылға арналған Есіл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2-2 қосымша</w:t>
            </w:r>
          </w:p>
        </w:tc>
      </w:tr>
    </w:tbl>
    <w:bookmarkStart w:name="z58" w:id="51"/>
    <w:p>
      <w:pPr>
        <w:spacing w:after="0"/>
        <w:ind w:left="0"/>
        <w:jc w:val="left"/>
      </w:pPr>
      <w:r>
        <w:rPr>
          <w:rFonts w:ascii="Times New Roman"/>
          <w:b/>
          <w:i w:val="false"/>
          <w:color w:val="000000"/>
        </w:rPr>
        <w:t xml:space="preserve"> 2023 жылға арналған Есіл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3 қосымша</w:t>
            </w:r>
          </w:p>
        </w:tc>
      </w:tr>
    </w:tbl>
    <w:bookmarkStart w:name="z60" w:id="52"/>
    <w:p>
      <w:pPr>
        <w:spacing w:after="0"/>
        <w:ind w:left="0"/>
        <w:jc w:val="left"/>
      </w:pPr>
      <w:r>
        <w:rPr>
          <w:rFonts w:ascii="Times New Roman"/>
          <w:b/>
          <w:i w:val="false"/>
          <w:color w:val="000000"/>
        </w:rPr>
        <w:t xml:space="preserve"> 2021 жылға арналған Жалтыр ауылдық округінің бюджеті</w:t>
      </w:r>
    </w:p>
    <w:bookmarkEnd w:id="52"/>
    <w:p>
      <w:pPr>
        <w:spacing w:after="0"/>
        <w:ind w:left="0"/>
        <w:jc w:val="both"/>
      </w:pPr>
      <w:r>
        <w:rPr>
          <w:rFonts w:ascii="Times New Roman"/>
          <w:b w:val="false"/>
          <w:i w:val="false"/>
          <w:color w:val="ff0000"/>
          <w:sz w:val="28"/>
        </w:rPr>
        <w:t xml:space="preserve">
      Ескерту. 3-қосымша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36014,2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36014,2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719"/>
        <w:gridCol w:w="1720"/>
        <w:gridCol w:w="3992"/>
        <w:gridCol w:w="36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59547,2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29899,4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29899,4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29499,4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2363,9</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-11496,0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3-1 қосымша</w:t>
            </w:r>
          </w:p>
        </w:tc>
      </w:tr>
    </w:tbl>
    <w:bookmarkStart w:name="z62" w:id="53"/>
    <w:p>
      <w:pPr>
        <w:spacing w:after="0"/>
        <w:ind w:left="0"/>
        <w:jc w:val="left"/>
      </w:pPr>
      <w:r>
        <w:rPr>
          <w:rFonts w:ascii="Times New Roman"/>
          <w:b/>
          <w:i w:val="false"/>
          <w:color w:val="000000"/>
        </w:rPr>
        <w:t xml:space="preserve"> 2022 жылға арналған Жалтыр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3-2 қосымша</w:t>
            </w:r>
          </w:p>
        </w:tc>
      </w:tr>
    </w:tbl>
    <w:bookmarkStart w:name="z64" w:id="54"/>
    <w:p>
      <w:pPr>
        <w:spacing w:after="0"/>
        <w:ind w:left="0"/>
        <w:jc w:val="left"/>
      </w:pPr>
      <w:r>
        <w:rPr>
          <w:rFonts w:ascii="Times New Roman"/>
          <w:b/>
          <w:i w:val="false"/>
          <w:color w:val="000000"/>
        </w:rPr>
        <w:t xml:space="preserve"> 2023 жылға арналған Жалтыр ауылдық округінің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4 қосымша</w:t>
            </w:r>
          </w:p>
        </w:tc>
      </w:tr>
    </w:tbl>
    <w:bookmarkStart w:name="z66" w:id="55"/>
    <w:p>
      <w:pPr>
        <w:spacing w:after="0"/>
        <w:ind w:left="0"/>
        <w:jc w:val="left"/>
      </w:pPr>
      <w:r>
        <w:rPr>
          <w:rFonts w:ascii="Times New Roman"/>
          <w:b/>
          <w:i w:val="false"/>
          <w:color w:val="000000"/>
        </w:rPr>
        <w:t xml:space="preserve"> 2021 жылға арналған Колутон ауылдық округінің бюджеті</w:t>
      </w:r>
    </w:p>
    <w:bookmarkEnd w:id="55"/>
    <w:p>
      <w:pPr>
        <w:spacing w:after="0"/>
        <w:ind w:left="0"/>
        <w:jc w:val="both"/>
      </w:pPr>
      <w:r>
        <w:rPr>
          <w:rFonts w:ascii="Times New Roman"/>
          <w:b w:val="false"/>
          <w:i w:val="false"/>
          <w:color w:val="ff0000"/>
          <w:sz w:val="28"/>
        </w:rPr>
        <w:t xml:space="preserve">
      Ескерту. 4-қосымша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4-1 қосымша</w:t>
            </w:r>
          </w:p>
        </w:tc>
      </w:tr>
    </w:tbl>
    <w:bookmarkStart w:name="z68" w:id="56"/>
    <w:p>
      <w:pPr>
        <w:spacing w:after="0"/>
        <w:ind w:left="0"/>
        <w:jc w:val="left"/>
      </w:pPr>
      <w:r>
        <w:rPr>
          <w:rFonts w:ascii="Times New Roman"/>
          <w:b/>
          <w:i w:val="false"/>
          <w:color w:val="000000"/>
        </w:rPr>
        <w:t xml:space="preserve"> 2022 жылға арналған Колутон ауылдық округінің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4-2 қосымша</w:t>
            </w:r>
          </w:p>
        </w:tc>
      </w:tr>
    </w:tbl>
    <w:bookmarkStart w:name="z70" w:id="57"/>
    <w:p>
      <w:pPr>
        <w:spacing w:after="0"/>
        <w:ind w:left="0"/>
        <w:jc w:val="left"/>
      </w:pPr>
      <w:r>
        <w:rPr>
          <w:rFonts w:ascii="Times New Roman"/>
          <w:b/>
          <w:i w:val="false"/>
          <w:color w:val="000000"/>
        </w:rPr>
        <w:t xml:space="preserve"> 2023 жылға арналған Колутон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қарашадағы</w:t>
            </w:r>
            <w:r>
              <w:br/>
            </w:r>
            <w:r>
              <w:rPr>
                <w:rFonts w:ascii="Times New Roman"/>
                <w:b w:val="false"/>
                <w:i w:val="false"/>
                <w:color w:val="000000"/>
                <w:sz w:val="20"/>
              </w:rPr>
              <w:t>№ 6C-79-2 шешіміне</w:t>
            </w:r>
            <w:r>
              <w:br/>
            </w:r>
            <w:r>
              <w:rPr>
                <w:rFonts w:ascii="Times New Roman"/>
                <w:b w:val="false"/>
                <w:i w:val="false"/>
                <w:color w:val="000000"/>
                <w:sz w:val="20"/>
              </w:rPr>
              <w:t>5 қосымша</w:t>
            </w:r>
          </w:p>
        </w:tc>
      </w:tr>
    </w:tbl>
    <w:bookmarkStart w:name="z72" w:id="58"/>
    <w:p>
      <w:pPr>
        <w:spacing w:after="0"/>
        <w:ind w:left="0"/>
        <w:jc w:val="left"/>
      </w:pPr>
      <w:r>
        <w:rPr>
          <w:rFonts w:ascii="Times New Roman"/>
          <w:b/>
          <w:i w:val="false"/>
          <w:color w:val="000000"/>
        </w:rPr>
        <w:t xml:space="preserve"> 2021 жылға арналған Қызылжар ауылдық округінің бюджеті</w:t>
      </w:r>
    </w:p>
    <w:bookmarkEnd w:id="58"/>
    <w:p>
      <w:pPr>
        <w:spacing w:after="0"/>
        <w:ind w:left="0"/>
        <w:jc w:val="both"/>
      </w:pPr>
      <w:r>
        <w:rPr>
          <w:rFonts w:ascii="Times New Roman"/>
          <w:b w:val="false"/>
          <w:i w:val="false"/>
          <w:color w:val="ff0000"/>
          <w:sz w:val="28"/>
        </w:rPr>
        <w:t xml:space="preserve">
      Ескерту. 5-қосымша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19458,2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19458,2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17388,3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17388,3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5-1 қосымша</w:t>
            </w:r>
          </w:p>
        </w:tc>
      </w:tr>
    </w:tbl>
    <w:bookmarkStart w:name="z74" w:id="59"/>
    <w:p>
      <w:pPr>
        <w:spacing w:after="0"/>
        <w:ind w:left="0"/>
        <w:jc w:val="left"/>
      </w:pPr>
      <w:r>
        <w:rPr>
          <w:rFonts w:ascii="Times New Roman"/>
          <w:b/>
          <w:i w:val="false"/>
          <w:color w:val="000000"/>
        </w:rPr>
        <w:t xml:space="preserve"> 2022 жылға арналған Қызылжар ауылдық округінің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5-2 қосымша</w:t>
            </w:r>
          </w:p>
        </w:tc>
      </w:tr>
    </w:tbl>
    <w:bookmarkStart w:name="z76" w:id="60"/>
    <w:p>
      <w:pPr>
        <w:spacing w:after="0"/>
        <w:ind w:left="0"/>
        <w:jc w:val="left"/>
      </w:pPr>
      <w:r>
        <w:rPr>
          <w:rFonts w:ascii="Times New Roman"/>
          <w:b/>
          <w:i w:val="false"/>
          <w:color w:val="000000"/>
        </w:rPr>
        <w:t xml:space="preserve"> 2023 жылға арналған Қызылжар ауылдық округінің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6 қосымша</w:t>
            </w:r>
          </w:p>
        </w:tc>
      </w:tr>
    </w:tbl>
    <w:bookmarkStart w:name="z78" w:id="61"/>
    <w:p>
      <w:pPr>
        <w:spacing w:after="0"/>
        <w:ind w:left="0"/>
        <w:jc w:val="left"/>
      </w:pPr>
      <w:r>
        <w:rPr>
          <w:rFonts w:ascii="Times New Roman"/>
          <w:b/>
          <w:i w:val="false"/>
          <w:color w:val="000000"/>
        </w:rPr>
        <w:t xml:space="preserve"> 2021 жылға арналған Николаев ауылдық округінің бюджеті</w:t>
      </w:r>
    </w:p>
    <w:bookmarkEnd w:id="61"/>
    <w:p>
      <w:pPr>
        <w:spacing w:after="0"/>
        <w:ind w:left="0"/>
        <w:jc w:val="both"/>
      </w:pPr>
      <w:r>
        <w:rPr>
          <w:rFonts w:ascii="Times New Roman"/>
          <w:b w:val="false"/>
          <w:i w:val="false"/>
          <w:color w:val="ff0000"/>
          <w:sz w:val="28"/>
        </w:rPr>
        <w:t xml:space="preserve">
      Ескерту. 6-қосымша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26258,7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24043,7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24043,7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28759,8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6-1 қосымша</w:t>
            </w:r>
          </w:p>
        </w:tc>
      </w:tr>
    </w:tbl>
    <w:bookmarkStart w:name="z80" w:id="62"/>
    <w:p>
      <w:pPr>
        <w:spacing w:after="0"/>
        <w:ind w:left="0"/>
        <w:jc w:val="left"/>
      </w:pPr>
      <w:r>
        <w:rPr>
          <w:rFonts w:ascii="Times New Roman"/>
          <w:b/>
          <w:i w:val="false"/>
          <w:color w:val="000000"/>
        </w:rPr>
        <w:t xml:space="preserve"> 2022 жылға арналған Николаев ауылдық округінің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6-2 қосымша</w:t>
            </w:r>
          </w:p>
        </w:tc>
      </w:tr>
    </w:tbl>
    <w:bookmarkStart w:name="z82" w:id="63"/>
    <w:p>
      <w:pPr>
        <w:spacing w:after="0"/>
        <w:ind w:left="0"/>
        <w:jc w:val="left"/>
      </w:pPr>
      <w:r>
        <w:rPr>
          <w:rFonts w:ascii="Times New Roman"/>
          <w:b/>
          <w:i w:val="false"/>
          <w:color w:val="000000"/>
        </w:rPr>
        <w:t xml:space="preserve"> 2023 жылға арналған Николаев ауылдық округінің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7 қосымша</w:t>
            </w:r>
          </w:p>
        </w:tc>
      </w:tr>
    </w:tbl>
    <w:bookmarkStart w:name="z84" w:id="64"/>
    <w:p>
      <w:pPr>
        <w:spacing w:after="0"/>
        <w:ind w:left="0"/>
        <w:jc w:val="left"/>
      </w:pPr>
      <w:r>
        <w:rPr>
          <w:rFonts w:ascii="Times New Roman"/>
          <w:b/>
          <w:i w:val="false"/>
          <w:color w:val="000000"/>
        </w:rPr>
        <w:t xml:space="preserve"> 2021 жылға арналған Новочеркасск ауылдық округінің бюджеті</w:t>
      </w:r>
    </w:p>
    <w:bookmarkEnd w:id="64"/>
    <w:p>
      <w:pPr>
        <w:spacing w:after="0"/>
        <w:ind w:left="0"/>
        <w:jc w:val="both"/>
      </w:pPr>
      <w:r>
        <w:rPr>
          <w:rFonts w:ascii="Times New Roman"/>
          <w:b w:val="false"/>
          <w:i w:val="false"/>
          <w:color w:val="ff0000"/>
          <w:sz w:val="28"/>
        </w:rPr>
        <w:t xml:space="preserve">
      Ескерту. 7-қосымша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30163,1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7-1 қосымша</w:t>
            </w:r>
          </w:p>
        </w:tc>
      </w:tr>
    </w:tbl>
    <w:bookmarkStart w:name="z86" w:id="65"/>
    <w:p>
      <w:pPr>
        <w:spacing w:after="0"/>
        <w:ind w:left="0"/>
        <w:jc w:val="left"/>
      </w:pPr>
      <w:r>
        <w:rPr>
          <w:rFonts w:ascii="Times New Roman"/>
          <w:b/>
          <w:i w:val="false"/>
          <w:color w:val="000000"/>
        </w:rPr>
        <w:t xml:space="preserve"> 2022 жылға арналған Новочеркасск ауылдық округінің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7-2 қосымша</w:t>
            </w:r>
          </w:p>
        </w:tc>
      </w:tr>
    </w:tbl>
    <w:bookmarkStart w:name="z88" w:id="66"/>
    <w:p>
      <w:pPr>
        <w:spacing w:after="0"/>
        <w:ind w:left="0"/>
        <w:jc w:val="left"/>
      </w:pPr>
      <w:r>
        <w:rPr>
          <w:rFonts w:ascii="Times New Roman"/>
          <w:b/>
          <w:i w:val="false"/>
          <w:color w:val="000000"/>
        </w:rPr>
        <w:t xml:space="preserve"> 2023 жылға арналған Новочеркасск ауылдық округінің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8 қосымша</w:t>
            </w:r>
          </w:p>
        </w:tc>
      </w:tr>
    </w:tbl>
    <w:bookmarkStart w:name="z90" w:id="67"/>
    <w:p>
      <w:pPr>
        <w:spacing w:after="0"/>
        <w:ind w:left="0"/>
        <w:jc w:val="left"/>
      </w:pPr>
      <w:r>
        <w:rPr>
          <w:rFonts w:ascii="Times New Roman"/>
          <w:b/>
          <w:i w:val="false"/>
          <w:color w:val="000000"/>
        </w:rPr>
        <w:t xml:space="preserve"> 2021 жылға арналған Острогорск ауылдық округінің бюджеті</w:t>
      </w:r>
    </w:p>
    <w:bookmarkEnd w:id="67"/>
    <w:p>
      <w:pPr>
        <w:spacing w:after="0"/>
        <w:ind w:left="0"/>
        <w:jc w:val="both"/>
      </w:pPr>
      <w:r>
        <w:rPr>
          <w:rFonts w:ascii="Times New Roman"/>
          <w:b w:val="false"/>
          <w:i w:val="false"/>
          <w:color w:val="ff0000"/>
          <w:sz w:val="28"/>
        </w:rPr>
        <w:t xml:space="preserve">
      Ескерту. 8-қосымша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18911,6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17874,6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17874,6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19407,3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8-1 қосымша</w:t>
            </w:r>
          </w:p>
        </w:tc>
      </w:tr>
    </w:tbl>
    <w:bookmarkStart w:name="z92" w:id="68"/>
    <w:p>
      <w:pPr>
        <w:spacing w:after="0"/>
        <w:ind w:left="0"/>
        <w:jc w:val="left"/>
      </w:pPr>
      <w:r>
        <w:rPr>
          <w:rFonts w:ascii="Times New Roman"/>
          <w:b/>
          <w:i w:val="false"/>
          <w:color w:val="000000"/>
        </w:rPr>
        <w:t xml:space="preserve"> 2022 жылға арналған Острогорск ауылдық округінің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8-2 қосымша</w:t>
            </w:r>
          </w:p>
        </w:tc>
      </w:tr>
    </w:tbl>
    <w:bookmarkStart w:name="z94" w:id="69"/>
    <w:p>
      <w:pPr>
        <w:spacing w:after="0"/>
        <w:ind w:left="0"/>
        <w:jc w:val="left"/>
      </w:pPr>
      <w:r>
        <w:rPr>
          <w:rFonts w:ascii="Times New Roman"/>
          <w:b/>
          <w:i w:val="false"/>
          <w:color w:val="000000"/>
        </w:rPr>
        <w:t xml:space="preserve"> 2023 жылға арналған Острогорск ауылдық округінің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9 қосымша</w:t>
            </w:r>
          </w:p>
        </w:tc>
      </w:tr>
    </w:tbl>
    <w:bookmarkStart w:name="z96" w:id="70"/>
    <w:p>
      <w:pPr>
        <w:spacing w:after="0"/>
        <w:ind w:left="0"/>
        <w:jc w:val="left"/>
      </w:pPr>
      <w:r>
        <w:rPr>
          <w:rFonts w:ascii="Times New Roman"/>
          <w:b/>
          <w:i w:val="false"/>
          <w:color w:val="000000"/>
        </w:rPr>
        <w:t xml:space="preserve"> 2021 жылға арналған Первомай ауылдық округінің бюджеті</w:t>
      </w:r>
    </w:p>
    <w:bookmarkEnd w:id="70"/>
    <w:p>
      <w:pPr>
        <w:spacing w:after="0"/>
        <w:ind w:left="0"/>
        <w:jc w:val="both"/>
      </w:pPr>
      <w:r>
        <w:rPr>
          <w:rFonts w:ascii="Times New Roman"/>
          <w:b w:val="false"/>
          <w:i w:val="false"/>
          <w:color w:val="ff0000"/>
          <w:sz w:val="28"/>
        </w:rPr>
        <w:t xml:space="preserve">
      Ескерту. 9-қосымша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29017,7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21899,7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21899,7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31774,9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9-1 қосымша</w:t>
            </w:r>
          </w:p>
        </w:tc>
      </w:tr>
    </w:tbl>
    <w:bookmarkStart w:name="z98" w:id="71"/>
    <w:p>
      <w:pPr>
        <w:spacing w:after="0"/>
        <w:ind w:left="0"/>
        <w:jc w:val="left"/>
      </w:pPr>
      <w:r>
        <w:rPr>
          <w:rFonts w:ascii="Times New Roman"/>
          <w:b/>
          <w:i w:val="false"/>
          <w:color w:val="000000"/>
        </w:rPr>
        <w:t xml:space="preserve"> 2022 жылға арналған Первомай ауылдық округінің бюджеті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9-2 қосымша</w:t>
            </w:r>
          </w:p>
        </w:tc>
      </w:tr>
    </w:tbl>
    <w:bookmarkStart w:name="z100" w:id="72"/>
    <w:p>
      <w:pPr>
        <w:spacing w:after="0"/>
        <w:ind w:left="0"/>
        <w:jc w:val="left"/>
      </w:pPr>
      <w:r>
        <w:rPr>
          <w:rFonts w:ascii="Times New Roman"/>
          <w:b/>
          <w:i w:val="false"/>
          <w:color w:val="000000"/>
        </w:rPr>
        <w:t xml:space="preserve"> 2023 жылға арналған Первомай ауылдық округінің бюджеті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10 қосымша</w:t>
            </w:r>
          </w:p>
        </w:tc>
      </w:tr>
    </w:tbl>
    <w:bookmarkStart w:name="z102" w:id="73"/>
    <w:p>
      <w:pPr>
        <w:spacing w:after="0"/>
        <w:ind w:left="0"/>
        <w:jc w:val="left"/>
      </w:pPr>
      <w:r>
        <w:rPr>
          <w:rFonts w:ascii="Times New Roman"/>
          <w:b/>
          <w:i w:val="false"/>
          <w:color w:val="000000"/>
        </w:rPr>
        <w:t xml:space="preserve"> 2021 жылға арналған Старый Колутон ауылдық округінің бюджеті</w:t>
      </w:r>
    </w:p>
    <w:bookmarkEnd w:id="73"/>
    <w:p>
      <w:pPr>
        <w:spacing w:after="0"/>
        <w:ind w:left="0"/>
        <w:jc w:val="both"/>
      </w:pPr>
      <w:r>
        <w:rPr>
          <w:rFonts w:ascii="Times New Roman"/>
          <w:b w:val="false"/>
          <w:i w:val="false"/>
          <w:color w:val="ff0000"/>
          <w:sz w:val="28"/>
        </w:rPr>
        <w:t xml:space="preserve">
      Ескерту. 10-қосымша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19656,4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10-1 қосымша</w:t>
            </w:r>
          </w:p>
        </w:tc>
      </w:tr>
    </w:tbl>
    <w:bookmarkStart w:name="z104" w:id="74"/>
    <w:p>
      <w:pPr>
        <w:spacing w:after="0"/>
        <w:ind w:left="0"/>
        <w:jc w:val="left"/>
      </w:pPr>
      <w:r>
        <w:rPr>
          <w:rFonts w:ascii="Times New Roman"/>
          <w:b/>
          <w:i w:val="false"/>
          <w:color w:val="000000"/>
        </w:rPr>
        <w:t xml:space="preserve"> 2022 жылға арналған Старый Колутон ауылдық округінің бюджеті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10-2 қосымша</w:t>
            </w:r>
          </w:p>
        </w:tc>
      </w:tr>
    </w:tbl>
    <w:bookmarkStart w:name="z106" w:id="75"/>
    <w:p>
      <w:pPr>
        <w:spacing w:after="0"/>
        <w:ind w:left="0"/>
        <w:jc w:val="left"/>
      </w:pPr>
      <w:r>
        <w:rPr>
          <w:rFonts w:ascii="Times New Roman"/>
          <w:b/>
          <w:i w:val="false"/>
          <w:color w:val="000000"/>
        </w:rPr>
        <w:t xml:space="preserve"> 2023 жылға арналған Старый Колутон ауылдық округінің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11 қосымша</w:t>
            </w:r>
          </w:p>
        </w:tc>
      </w:tr>
    </w:tbl>
    <w:bookmarkStart w:name="z108" w:id="76"/>
    <w:p>
      <w:pPr>
        <w:spacing w:after="0"/>
        <w:ind w:left="0"/>
        <w:jc w:val="left"/>
      </w:pPr>
      <w:r>
        <w:rPr>
          <w:rFonts w:ascii="Times New Roman"/>
          <w:b/>
          <w:i w:val="false"/>
          <w:color w:val="000000"/>
        </w:rPr>
        <w:t xml:space="preserve"> 2021 жылға арналған Ұзынкөл ауылдық округінің бюджеті</w:t>
      </w:r>
    </w:p>
    <w:bookmarkEnd w:id="76"/>
    <w:p>
      <w:pPr>
        <w:spacing w:after="0"/>
        <w:ind w:left="0"/>
        <w:jc w:val="both"/>
      </w:pPr>
      <w:r>
        <w:rPr>
          <w:rFonts w:ascii="Times New Roman"/>
          <w:b w:val="false"/>
          <w:i w:val="false"/>
          <w:color w:val="ff0000"/>
          <w:sz w:val="28"/>
        </w:rPr>
        <w:t xml:space="preserve">
      Ескерту. 11-қосымша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11-1 қосымша</w:t>
            </w:r>
          </w:p>
        </w:tc>
      </w:tr>
    </w:tbl>
    <w:bookmarkStart w:name="z110" w:id="77"/>
    <w:p>
      <w:pPr>
        <w:spacing w:after="0"/>
        <w:ind w:left="0"/>
        <w:jc w:val="left"/>
      </w:pPr>
      <w:r>
        <w:rPr>
          <w:rFonts w:ascii="Times New Roman"/>
          <w:b/>
          <w:i w:val="false"/>
          <w:color w:val="000000"/>
        </w:rPr>
        <w:t xml:space="preserve"> 2022 жылға арналған Ұзынкөл ауылдық округінің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11-2 қосымша</w:t>
            </w:r>
          </w:p>
        </w:tc>
      </w:tr>
    </w:tbl>
    <w:bookmarkStart w:name="z112" w:id="78"/>
    <w:p>
      <w:pPr>
        <w:spacing w:after="0"/>
        <w:ind w:left="0"/>
        <w:jc w:val="left"/>
      </w:pPr>
      <w:r>
        <w:rPr>
          <w:rFonts w:ascii="Times New Roman"/>
          <w:b/>
          <w:i w:val="false"/>
          <w:color w:val="000000"/>
        </w:rPr>
        <w:t xml:space="preserve"> 2023 жылға арналған Ұзынкөл ауылдық округінің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6C-79-2 шешіміне</w:t>
            </w:r>
            <w:r>
              <w:br/>
            </w:r>
            <w:r>
              <w:rPr>
                <w:rFonts w:ascii="Times New Roman"/>
                <w:b w:val="false"/>
                <w:i w:val="false"/>
                <w:color w:val="000000"/>
                <w:sz w:val="20"/>
              </w:rPr>
              <w:t>12 қосымша</w:t>
            </w:r>
          </w:p>
        </w:tc>
      </w:tr>
    </w:tbl>
    <w:bookmarkStart w:name="z114" w:id="79"/>
    <w:p>
      <w:pPr>
        <w:spacing w:after="0"/>
        <w:ind w:left="0"/>
        <w:jc w:val="left"/>
      </w:pPr>
      <w:r>
        <w:rPr>
          <w:rFonts w:ascii="Times New Roman"/>
          <w:b/>
          <w:i w:val="false"/>
          <w:color w:val="000000"/>
        </w:rPr>
        <w:t xml:space="preserve"> 2021 жылға арналған Каменка ауылының бюджеті</w:t>
      </w:r>
    </w:p>
    <w:bookmarkEnd w:id="79"/>
    <w:p>
      <w:pPr>
        <w:spacing w:after="0"/>
        <w:ind w:left="0"/>
        <w:jc w:val="both"/>
      </w:pPr>
      <w:r>
        <w:rPr>
          <w:rFonts w:ascii="Times New Roman"/>
          <w:b w:val="false"/>
          <w:i w:val="false"/>
          <w:color w:val="ff0000"/>
          <w:sz w:val="28"/>
        </w:rPr>
        <w:t xml:space="preserve">
      Ескерту. 12-қосымша жаңа редакцияда - Ақмола облысы Астрахан аудандық мәслихатының 16.11.2021 </w:t>
      </w:r>
      <w:r>
        <w:rPr>
          <w:rFonts w:ascii="Times New Roman"/>
          <w:b w:val="false"/>
          <w:i w:val="false"/>
          <w:color w:val="ff0000"/>
          <w:sz w:val="28"/>
        </w:rPr>
        <w:t>№ 7С-14-2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17308,5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17789,1</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12-1 қосымша</w:t>
            </w:r>
          </w:p>
        </w:tc>
      </w:tr>
    </w:tbl>
    <w:bookmarkStart w:name="z116" w:id="80"/>
    <w:p>
      <w:pPr>
        <w:spacing w:after="0"/>
        <w:ind w:left="0"/>
        <w:jc w:val="left"/>
      </w:pPr>
      <w:r>
        <w:rPr>
          <w:rFonts w:ascii="Times New Roman"/>
          <w:b/>
          <w:i w:val="false"/>
          <w:color w:val="000000"/>
        </w:rPr>
        <w:t xml:space="preserve"> 2022 жылға арналған Каменка ауылының бюджеті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12-2 қосымша</w:t>
            </w:r>
          </w:p>
        </w:tc>
      </w:tr>
    </w:tbl>
    <w:bookmarkStart w:name="z118" w:id="81"/>
    <w:p>
      <w:pPr>
        <w:spacing w:after="0"/>
        <w:ind w:left="0"/>
        <w:jc w:val="left"/>
      </w:pPr>
      <w:r>
        <w:rPr>
          <w:rFonts w:ascii="Times New Roman"/>
          <w:b/>
          <w:i w:val="false"/>
          <w:color w:val="000000"/>
        </w:rPr>
        <w:t xml:space="preserve"> 2023 жылға арналған Каменка ауылының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6С-79-2 шешіміне</w:t>
            </w:r>
            <w:r>
              <w:br/>
            </w:r>
            <w:r>
              <w:rPr>
                <w:rFonts w:ascii="Times New Roman"/>
                <w:b w:val="false"/>
                <w:i w:val="false"/>
                <w:color w:val="000000"/>
                <w:sz w:val="20"/>
              </w:rPr>
              <w:t>13 қосымша</w:t>
            </w:r>
          </w:p>
        </w:tc>
      </w:tr>
    </w:tbl>
    <w:bookmarkStart w:name="z120" w:id="82"/>
    <w:p>
      <w:pPr>
        <w:spacing w:after="0"/>
        <w:ind w:left="0"/>
        <w:jc w:val="left"/>
      </w:pPr>
      <w:r>
        <w:rPr>
          <w:rFonts w:ascii="Times New Roman"/>
          <w:b/>
          <w:i w:val="false"/>
          <w:color w:val="000000"/>
        </w:rPr>
        <w:t xml:space="preserve"> 2021 жылға арналған ауылдық округтердің және Каменка ауылының бюджеттерін атқару процесінде секвестрлеуге жатпайтын бюджеттік бағдарламалардың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