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1a90" w14:textId="d721a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2019 жылғы 24 желтоқсандағы № 6С-49/1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2020 жылғы 24 ақпандағы № 6С-53/1 шешімі. Ақмола облысының Әділет департаментінде 2020 жылғы 27 ақпанда № 7694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"2020-2022 жылдарға арналған аудандық бюджет туралы" 2019 жылғы 24 желтоқсандағы № 6С-49/1 (Нормативтік құқықтық актілерді мемлекеттік тіркеу тізілімінде № 7617 болып тіркелген, 2020 жылғы 10 каңтарда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1, 2 және 3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5919143,0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907746,0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26691,0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90000,0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4894706,0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6308717,8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6781,0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11930,0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кредиттерді өтеу – 5149,0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35000,0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35000,0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- 431355,8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431355,8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317487,0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5149,0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119017,8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228"/>
        <w:gridCol w:w="791"/>
        <w:gridCol w:w="5410"/>
        <w:gridCol w:w="40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5919143,0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907746,0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4894706,0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4894706,0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4894706,0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254"/>
        <w:gridCol w:w="1254"/>
        <w:gridCol w:w="5801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6308717,8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211383,5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4163429,0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4053429,0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3270579,2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26819,4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374077,6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241362,3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233636,3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28639,3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730234,0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661734,0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329071,0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253679,3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35243,3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18565,1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18565,1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71666,6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394560,0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394560,0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261444,0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173050,4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173050,4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34627,4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бюджеттік кредиттер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-431355,8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431355,8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317487,0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317487,0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317487,0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317487,0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